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7E" w:rsidRDefault="000E7DC1">
      <w:pPr>
        <w:pStyle w:val="20"/>
        <w:shd w:val="clear" w:color="auto" w:fill="auto"/>
        <w:spacing w:after="2579"/>
        <w:ind w:left="20" w:firstLine="0"/>
        <w:rPr>
          <w:rStyle w:val="2"/>
          <w:b/>
          <w:bCs/>
          <w:color w:val="000000"/>
          <w:lang w:val="en-US"/>
        </w:rPr>
      </w:pPr>
      <w:r>
        <w:rPr>
          <w:rStyle w:val="2"/>
          <w:b/>
          <w:bCs/>
          <w:color w:val="000000"/>
        </w:rPr>
        <w:t>МІНІСТЕРСТВО ОСВІТИ І НАУКИ УКРАЇНИ НАЦІОНАЛЬНА МЕТАЛУРГІЙНА АКАДЕМІЯ УКРАЇНИ</w:t>
      </w:r>
    </w:p>
    <w:p w:rsidR="006638F9" w:rsidRPr="006638F9" w:rsidRDefault="006638F9">
      <w:pPr>
        <w:pStyle w:val="20"/>
        <w:shd w:val="clear" w:color="auto" w:fill="auto"/>
        <w:spacing w:after="2579"/>
        <w:ind w:left="20" w:firstLine="0"/>
        <w:rPr>
          <w:lang w:val="en-US"/>
        </w:rPr>
      </w:pPr>
    </w:p>
    <w:p w:rsidR="00145081" w:rsidRPr="006638F9" w:rsidRDefault="003D0250" w:rsidP="006638F9">
      <w:pPr>
        <w:pStyle w:val="a4"/>
        <w:shd w:val="clear" w:color="auto" w:fill="auto"/>
        <w:spacing w:after="1694"/>
        <w:ind w:left="20" w:firstLine="0"/>
        <w:rPr>
          <w:color w:val="000000"/>
          <w:lang w:val="uk-UA" w:eastAsia="uk-UA"/>
        </w:rPr>
      </w:pPr>
      <w:r>
        <w:rPr>
          <w:rStyle w:val="1"/>
          <w:color w:val="000000"/>
          <w:lang w:val="en-US" w:eastAsia="uk-UA"/>
        </w:rPr>
        <w:t>I</w:t>
      </w:r>
      <w:proofErr w:type="spellStart"/>
      <w:r w:rsidR="000E7DC1">
        <w:rPr>
          <w:rStyle w:val="1"/>
          <w:color w:val="000000"/>
          <w:lang w:val="uk-UA" w:eastAsia="uk-UA"/>
        </w:rPr>
        <w:t>ндивідуальні</w:t>
      </w:r>
      <w:proofErr w:type="spellEnd"/>
      <w:r w:rsidR="000E7DC1">
        <w:rPr>
          <w:rStyle w:val="1"/>
          <w:color w:val="000000"/>
          <w:lang w:val="uk-UA" w:eastAsia="uk-UA"/>
        </w:rPr>
        <w:t xml:space="preserve"> завдання з дисципліни "Німецька мова" для студентів усіх спеціальностей</w:t>
      </w:r>
    </w:p>
    <w:p w:rsidR="00145081" w:rsidRPr="006638F9" w:rsidRDefault="00145081">
      <w:pPr>
        <w:pStyle w:val="40"/>
        <w:shd w:val="clear" w:color="auto" w:fill="auto"/>
        <w:spacing w:before="0" w:line="200" w:lineRule="exact"/>
        <w:ind w:left="20"/>
        <w:rPr>
          <w:rStyle w:val="4"/>
          <w:b/>
          <w:bCs/>
          <w:color w:val="000000"/>
          <w:lang w:val="ru-RU"/>
        </w:rPr>
      </w:pPr>
    </w:p>
    <w:p w:rsidR="00145081" w:rsidRPr="006638F9" w:rsidRDefault="00145081">
      <w:pPr>
        <w:pStyle w:val="40"/>
        <w:shd w:val="clear" w:color="auto" w:fill="auto"/>
        <w:spacing w:before="0" w:line="200" w:lineRule="exact"/>
        <w:ind w:left="20"/>
        <w:rPr>
          <w:rStyle w:val="4"/>
          <w:b/>
          <w:bCs/>
          <w:color w:val="000000"/>
          <w:lang w:val="ru-RU"/>
        </w:rPr>
      </w:pPr>
    </w:p>
    <w:p w:rsidR="00145081" w:rsidRPr="006638F9" w:rsidRDefault="00145081">
      <w:pPr>
        <w:pStyle w:val="40"/>
        <w:shd w:val="clear" w:color="auto" w:fill="auto"/>
        <w:spacing w:before="0" w:line="200" w:lineRule="exact"/>
        <w:ind w:left="20"/>
        <w:rPr>
          <w:rStyle w:val="4"/>
          <w:b/>
          <w:bCs/>
          <w:color w:val="000000"/>
          <w:lang w:val="ru-RU"/>
        </w:rPr>
      </w:pPr>
    </w:p>
    <w:p w:rsidR="006638F9" w:rsidRPr="006638F9" w:rsidRDefault="006638F9">
      <w:pPr>
        <w:pStyle w:val="40"/>
        <w:shd w:val="clear" w:color="auto" w:fill="auto"/>
        <w:spacing w:before="0" w:line="200" w:lineRule="exact"/>
        <w:ind w:left="20"/>
        <w:rPr>
          <w:rStyle w:val="4"/>
          <w:b/>
          <w:bCs/>
          <w:color w:val="000000"/>
          <w:lang w:val="ru-RU"/>
        </w:rPr>
      </w:pPr>
    </w:p>
    <w:p w:rsidR="006638F9" w:rsidRPr="006638F9" w:rsidRDefault="006638F9">
      <w:pPr>
        <w:pStyle w:val="40"/>
        <w:shd w:val="clear" w:color="auto" w:fill="auto"/>
        <w:spacing w:before="0" w:line="200" w:lineRule="exact"/>
        <w:ind w:left="20"/>
        <w:rPr>
          <w:rStyle w:val="4"/>
          <w:b/>
          <w:bCs/>
          <w:color w:val="000000"/>
          <w:lang w:val="ru-RU"/>
        </w:rPr>
      </w:pPr>
    </w:p>
    <w:p w:rsidR="006638F9" w:rsidRPr="006638F9" w:rsidRDefault="006638F9">
      <w:pPr>
        <w:pStyle w:val="40"/>
        <w:shd w:val="clear" w:color="auto" w:fill="auto"/>
        <w:spacing w:before="0" w:line="200" w:lineRule="exact"/>
        <w:ind w:left="20"/>
        <w:rPr>
          <w:rStyle w:val="4"/>
          <w:b/>
          <w:bCs/>
          <w:color w:val="000000"/>
          <w:lang w:val="ru-RU"/>
        </w:rPr>
      </w:pPr>
    </w:p>
    <w:p w:rsidR="006638F9" w:rsidRPr="006638F9" w:rsidRDefault="006638F9">
      <w:pPr>
        <w:pStyle w:val="40"/>
        <w:shd w:val="clear" w:color="auto" w:fill="auto"/>
        <w:spacing w:before="0" w:line="200" w:lineRule="exact"/>
        <w:ind w:left="20"/>
        <w:rPr>
          <w:rStyle w:val="4"/>
          <w:b/>
          <w:bCs/>
          <w:color w:val="000000"/>
          <w:lang w:val="ru-RU"/>
        </w:rPr>
      </w:pPr>
    </w:p>
    <w:p w:rsidR="006638F9" w:rsidRPr="006638F9" w:rsidRDefault="006638F9">
      <w:pPr>
        <w:pStyle w:val="40"/>
        <w:shd w:val="clear" w:color="auto" w:fill="auto"/>
        <w:spacing w:before="0" w:line="200" w:lineRule="exact"/>
        <w:ind w:left="20"/>
        <w:rPr>
          <w:rStyle w:val="4"/>
          <w:b/>
          <w:bCs/>
          <w:color w:val="000000"/>
          <w:lang w:val="ru-RU"/>
        </w:rPr>
      </w:pPr>
    </w:p>
    <w:p w:rsidR="006638F9" w:rsidRPr="006638F9" w:rsidRDefault="006638F9">
      <w:pPr>
        <w:pStyle w:val="40"/>
        <w:shd w:val="clear" w:color="auto" w:fill="auto"/>
        <w:spacing w:before="0" w:line="200" w:lineRule="exact"/>
        <w:ind w:left="20"/>
        <w:rPr>
          <w:rStyle w:val="4"/>
          <w:b/>
          <w:bCs/>
          <w:color w:val="000000"/>
          <w:lang w:val="ru-RU"/>
        </w:rPr>
      </w:pPr>
    </w:p>
    <w:p w:rsidR="006638F9" w:rsidRPr="006638F9" w:rsidRDefault="006638F9">
      <w:pPr>
        <w:pStyle w:val="40"/>
        <w:shd w:val="clear" w:color="auto" w:fill="auto"/>
        <w:spacing w:before="0" w:line="200" w:lineRule="exact"/>
        <w:ind w:left="20"/>
        <w:rPr>
          <w:rStyle w:val="4"/>
          <w:b/>
          <w:bCs/>
          <w:color w:val="000000"/>
          <w:lang w:val="ru-RU"/>
        </w:rPr>
      </w:pPr>
    </w:p>
    <w:p w:rsidR="006638F9" w:rsidRPr="006638F9" w:rsidRDefault="006638F9">
      <w:pPr>
        <w:pStyle w:val="40"/>
        <w:shd w:val="clear" w:color="auto" w:fill="auto"/>
        <w:spacing w:before="0" w:line="200" w:lineRule="exact"/>
        <w:ind w:left="20"/>
        <w:rPr>
          <w:rStyle w:val="4"/>
          <w:b/>
          <w:bCs/>
          <w:color w:val="000000"/>
          <w:lang w:val="ru-RU"/>
        </w:rPr>
      </w:pPr>
    </w:p>
    <w:p w:rsidR="006638F9" w:rsidRPr="006638F9" w:rsidRDefault="006638F9">
      <w:pPr>
        <w:pStyle w:val="40"/>
        <w:shd w:val="clear" w:color="auto" w:fill="auto"/>
        <w:spacing w:before="0" w:line="200" w:lineRule="exact"/>
        <w:ind w:left="20"/>
        <w:rPr>
          <w:rStyle w:val="4"/>
          <w:b/>
          <w:bCs/>
          <w:color w:val="000000"/>
          <w:lang w:val="ru-RU"/>
        </w:rPr>
      </w:pPr>
    </w:p>
    <w:p w:rsidR="006638F9" w:rsidRPr="006638F9" w:rsidRDefault="006638F9">
      <w:pPr>
        <w:pStyle w:val="40"/>
        <w:shd w:val="clear" w:color="auto" w:fill="auto"/>
        <w:spacing w:before="0" w:line="200" w:lineRule="exact"/>
        <w:ind w:left="20"/>
        <w:rPr>
          <w:rStyle w:val="4"/>
          <w:b/>
          <w:bCs/>
          <w:color w:val="000000"/>
          <w:lang w:val="ru-RU"/>
        </w:rPr>
      </w:pPr>
    </w:p>
    <w:p w:rsidR="006638F9" w:rsidRPr="006638F9" w:rsidRDefault="006638F9">
      <w:pPr>
        <w:pStyle w:val="40"/>
        <w:shd w:val="clear" w:color="auto" w:fill="auto"/>
        <w:spacing w:before="0" w:line="200" w:lineRule="exact"/>
        <w:ind w:left="20"/>
        <w:rPr>
          <w:rStyle w:val="4"/>
          <w:b/>
          <w:bCs/>
          <w:color w:val="000000"/>
          <w:lang w:val="ru-RU"/>
        </w:rPr>
      </w:pPr>
    </w:p>
    <w:p w:rsidR="006638F9" w:rsidRPr="006638F9" w:rsidRDefault="006638F9">
      <w:pPr>
        <w:pStyle w:val="40"/>
        <w:shd w:val="clear" w:color="auto" w:fill="auto"/>
        <w:spacing w:before="0" w:line="200" w:lineRule="exact"/>
        <w:ind w:left="20"/>
        <w:rPr>
          <w:rStyle w:val="4"/>
          <w:b/>
          <w:bCs/>
          <w:color w:val="000000"/>
          <w:lang w:val="ru-RU"/>
        </w:rPr>
      </w:pPr>
    </w:p>
    <w:p w:rsidR="00145081" w:rsidRPr="006638F9" w:rsidRDefault="00145081">
      <w:pPr>
        <w:pStyle w:val="40"/>
        <w:shd w:val="clear" w:color="auto" w:fill="auto"/>
        <w:spacing w:before="0" w:line="200" w:lineRule="exact"/>
        <w:ind w:left="20"/>
        <w:rPr>
          <w:rStyle w:val="4"/>
          <w:b/>
          <w:bCs/>
          <w:color w:val="000000"/>
          <w:lang w:val="ru-RU"/>
        </w:rPr>
      </w:pPr>
    </w:p>
    <w:p w:rsidR="00145081" w:rsidRPr="006638F9" w:rsidRDefault="00145081">
      <w:pPr>
        <w:pStyle w:val="40"/>
        <w:shd w:val="clear" w:color="auto" w:fill="auto"/>
        <w:spacing w:before="0" w:line="200" w:lineRule="exact"/>
        <w:ind w:left="20"/>
        <w:rPr>
          <w:rStyle w:val="4"/>
          <w:b/>
          <w:bCs/>
          <w:color w:val="000000"/>
          <w:lang w:val="ru-RU"/>
        </w:rPr>
      </w:pPr>
    </w:p>
    <w:p w:rsidR="00145081" w:rsidRPr="006638F9" w:rsidRDefault="00145081">
      <w:pPr>
        <w:pStyle w:val="40"/>
        <w:shd w:val="clear" w:color="auto" w:fill="auto"/>
        <w:spacing w:before="0" w:line="200" w:lineRule="exact"/>
        <w:ind w:left="20"/>
        <w:rPr>
          <w:rStyle w:val="4"/>
          <w:b/>
          <w:bCs/>
          <w:color w:val="000000"/>
          <w:lang w:val="ru-RU"/>
        </w:rPr>
      </w:pPr>
    </w:p>
    <w:p w:rsidR="00145081" w:rsidRPr="006638F9" w:rsidRDefault="00145081">
      <w:pPr>
        <w:pStyle w:val="40"/>
        <w:shd w:val="clear" w:color="auto" w:fill="auto"/>
        <w:spacing w:before="0" w:line="200" w:lineRule="exact"/>
        <w:ind w:left="20"/>
        <w:rPr>
          <w:rStyle w:val="4"/>
          <w:b/>
          <w:bCs/>
          <w:color w:val="000000"/>
          <w:lang w:val="ru-RU"/>
        </w:rPr>
      </w:pPr>
    </w:p>
    <w:p w:rsidR="00145081" w:rsidRPr="006638F9" w:rsidRDefault="00145081">
      <w:pPr>
        <w:pStyle w:val="40"/>
        <w:shd w:val="clear" w:color="auto" w:fill="auto"/>
        <w:spacing w:before="0" w:line="200" w:lineRule="exact"/>
        <w:ind w:left="20"/>
        <w:rPr>
          <w:rStyle w:val="4"/>
          <w:b/>
          <w:bCs/>
          <w:color w:val="000000"/>
          <w:lang w:val="ru-RU"/>
        </w:rPr>
      </w:pPr>
    </w:p>
    <w:p w:rsidR="00145081" w:rsidRPr="006638F9" w:rsidRDefault="00145081" w:rsidP="00145081">
      <w:pPr>
        <w:pStyle w:val="40"/>
        <w:shd w:val="clear" w:color="auto" w:fill="auto"/>
        <w:spacing w:before="0" w:line="200" w:lineRule="exact"/>
        <w:jc w:val="left"/>
        <w:rPr>
          <w:rStyle w:val="4"/>
          <w:b/>
          <w:bCs/>
          <w:color w:val="000000"/>
          <w:lang w:val="ru-RU"/>
        </w:rPr>
      </w:pPr>
    </w:p>
    <w:p w:rsidR="00611D7E" w:rsidRPr="006638F9" w:rsidRDefault="000E7DC1">
      <w:pPr>
        <w:pStyle w:val="40"/>
        <w:shd w:val="clear" w:color="auto" w:fill="auto"/>
        <w:spacing w:before="0" w:line="200" w:lineRule="exact"/>
        <w:ind w:left="20"/>
        <w:rPr>
          <w:lang w:val="ru-RU"/>
        </w:rPr>
        <w:sectPr w:rsidR="00611D7E" w:rsidRPr="006638F9" w:rsidSect="006638F9">
          <w:pgSz w:w="11909" w:h="16838"/>
          <w:pgMar w:top="1134" w:right="850" w:bottom="1134" w:left="1701" w:header="0" w:footer="6" w:gutter="0"/>
          <w:cols w:space="720"/>
          <w:noEndnote/>
          <w:docGrid w:linePitch="360"/>
        </w:sectPr>
      </w:pPr>
      <w:r>
        <w:rPr>
          <w:rStyle w:val="4"/>
          <w:b/>
          <w:bCs/>
          <w:color w:val="000000"/>
        </w:rPr>
        <w:t xml:space="preserve">Дніпропетровськ </w:t>
      </w:r>
      <w:proofErr w:type="spellStart"/>
      <w:r>
        <w:rPr>
          <w:rStyle w:val="4"/>
          <w:b/>
          <w:bCs/>
          <w:color w:val="000000"/>
        </w:rPr>
        <w:t>НМетАУ</w:t>
      </w:r>
      <w:proofErr w:type="spellEnd"/>
      <w:r>
        <w:rPr>
          <w:rStyle w:val="4"/>
          <w:b/>
          <w:bCs/>
          <w:color w:val="000000"/>
        </w:rPr>
        <w:t xml:space="preserve"> 20</w:t>
      </w:r>
      <w:r w:rsidR="003D0250" w:rsidRPr="006638F9">
        <w:rPr>
          <w:rStyle w:val="4"/>
          <w:b/>
          <w:bCs/>
          <w:color w:val="000000"/>
          <w:lang w:val="ru-RU"/>
        </w:rPr>
        <w:t>13</w:t>
      </w:r>
    </w:p>
    <w:p w:rsidR="00611D7E" w:rsidRDefault="00611D7E" w:rsidP="00431AE9">
      <w:pPr>
        <w:pStyle w:val="a4"/>
        <w:shd w:val="clear" w:color="auto" w:fill="auto"/>
        <w:tabs>
          <w:tab w:val="left" w:pos="759"/>
        </w:tabs>
        <w:spacing w:after="0" w:line="294" w:lineRule="exact"/>
        <w:ind w:left="480" w:right="20" w:firstLine="0"/>
        <w:jc w:val="both"/>
      </w:pPr>
    </w:p>
    <w:p w:rsidR="00611D7E" w:rsidRDefault="000E7DC1">
      <w:pPr>
        <w:pStyle w:val="12"/>
        <w:keepNext/>
        <w:keepLines/>
        <w:shd w:val="clear" w:color="auto" w:fill="auto"/>
        <w:spacing w:after="246" w:line="380" w:lineRule="exact"/>
        <w:ind w:left="60"/>
      </w:pPr>
      <w:bookmarkStart w:id="0" w:name="bookmark2"/>
      <w:r>
        <w:rPr>
          <w:rStyle w:val="11"/>
          <w:b/>
          <w:bCs/>
          <w:color w:val="000000"/>
        </w:rPr>
        <w:t>Контрольні роботи</w:t>
      </w:r>
      <w:bookmarkEnd w:id="0"/>
    </w:p>
    <w:p w:rsidR="00611D7E" w:rsidRDefault="000E7DC1">
      <w:pPr>
        <w:pStyle w:val="30"/>
        <w:keepNext/>
        <w:keepLines/>
        <w:shd w:val="clear" w:color="auto" w:fill="auto"/>
        <w:spacing w:before="0" w:after="266" w:line="360" w:lineRule="exact"/>
        <w:ind w:left="60"/>
      </w:pPr>
      <w:bookmarkStart w:id="1" w:name="bookmark3"/>
      <w:r>
        <w:rPr>
          <w:rStyle w:val="3"/>
          <w:b/>
          <w:bCs/>
          <w:color w:val="000000"/>
        </w:rPr>
        <w:t>Контрольна робота N 1</w:t>
      </w:r>
      <w:bookmarkEnd w:id="1"/>
    </w:p>
    <w:p w:rsidR="00611D7E" w:rsidRDefault="000E7DC1">
      <w:pPr>
        <w:pStyle w:val="a4"/>
        <w:shd w:val="clear" w:color="auto" w:fill="auto"/>
        <w:spacing w:after="540" w:line="294" w:lineRule="exact"/>
        <w:ind w:left="140" w:right="40" w:firstLine="0"/>
        <w:jc w:val="both"/>
      </w:pPr>
      <w:r>
        <w:rPr>
          <w:color w:val="000000"/>
          <w:u w:val="single"/>
          <w:lang w:val="uk-UA" w:eastAsia="uk-UA"/>
        </w:rPr>
        <w:t>Граматика</w:t>
      </w:r>
      <w:r>
        <w:rPr>
          <w:rStyle w:val="1"/>
          <w:color w:val="000000"/>
          <w:lang w:val="uk-UA" w:eastAsia="uk-UA"/>
        </w:rPr>
        <w:t>, Порядок слів у простому і питальному реченні. Означе</w:t>
      </w:r>
      <w:r>
        <w:rPr>
          <w:rStyle w:val="1"/>
          <w:color w:val="000000"/>
          <w:lang w:val="uk-UA" w:eastAsia="uk-UA"/>
        </w:rPr>
        <w:softHyphen/>
        <w:t>ний та неозначений артикль. Відмінювання означеного та неозна</w:t>
      </w:r>
      <w:r>
        <w:rPr>
          <w:rStyle w:val="1"/>
          <w:color w:val="000000"/>
          <w:lang w:val="uk-UA" w:eastAsia="uk-UA"/>
        </w:rPr>
        <w:softHyphen/>
        <w:t>ченого артиклів. Іменник. Відміни іменників. Особові, присвійні, вка</w:t>
      </w:r>
      <w:r>
        <w:rPr>
          <w:rStyle w:val="1"/>
          <w:color w:val="000000"/>
          <w:lang w:val="uk-UA" w:eastAsia="uk-UA"/>
        </w:rPr>
        <w:softHyphen/>
        <w:t>зівні, питальні, заперечні займенники. Дієслово. Слабкі, сильні, до</w:t>
      </w:r>
      <w:r>
        <w:rPr>
          <w:rStyle w:val="1"/>
          <w:color w:val="000000"/>
          <w:lang w:val="uk-UA" w:eastAsia="uk-UA"/>
        </w:rPr>
        <w:softHyphen/>
        <w:t>поміжні дієслова. Відмінювання дієслів в теперішньому часі.</w:t>
      </w:r>
    </w:p>
    <w:p w:rsidR="00611D7E" w:rsidRDefault="000E7DC1">
      <w:pPr>
        <w:pStyle w:val="50"/>
        <w:numPr>
          <w:ilvl w:val="0"/>
          <w:numId w:val="3"/>
        </w:numPr>
        <w:shd w:val="clear" w:color="auto" w:fill="auto"/>
        <w:tabs>
          <w:tab w:val="left" w:pos="353"/>
        </w:tabs>
        <w:spacing w:before="0" w:after="180"/>
        <w:ind w:left="140" w:right="40"/>
        <w:jc w:val="both"/>
      </w:pPr>
      <w:r>
        <w:rPr>
          <w:rStyle w:val="5"/>
          <w:b/>
          <w:bCs/>
          <w:color w:val="000000"/>
        </w:rPr>
        <w:t>Перепишіть і запам'ятайте слова та вислови з наступного те</w:t>
      </w:r>
      <w:r>
        <w:rPr>
          <w:rStyle w:val="5"/>
          <w:b/>
          <w:bCs/>
          <w:color w:val="000000"/>
        </w:rPr>
        <w:softHyphen/>
        <w:t>ксту.</w:t>
      </w:r>
    </w:p>
    <w:p w:rsidR="00611D7E" w:rsidRDefault="000E7DC1">
      <w:pPr>
        <w:pStyle w:val="a4"/>
        <w:numPr>
          <w:ilvl w:val="0"/>
          <w:numId w:val="4"/>
        </w:numPr>
        <w:shd w:val="clear" w:color="auto" w:fill="auto"/>
        <w:tabs>
          <w:tab w:val="left" w:pos="403"/>
        </w:tabs>
        <w:spacing w:after="0" w:line="294" w:lineRule="exact"/>
        <w:ind w:left="140" w:firstLine="0"/>
        <w:jc w:val="both"/>
      </w:pPr>
      <w:r>
        <w:rPr>
          <w:rStyle w:val="1"/>
          <w:color w:val="000000"/>
          <w:lang w:eastAsia="de-DE"/>
        </w:rPr>
        <w:t xml:space="preserve">studieren </w:t>
      </w:r>
      <w:r>
        <w:rPr>
          <w:rStyle w:val="1"/>
          <w:color w:val="000000"/>
          <w:lang w:val="uk-UA" w:eastAsia="uk-UA"/>
        </w:rPr>
        <w:t>- вивчати, навчатися у вузі</w:t>
      </w:r>
    </w:p>
    <w:p w:rsidR="00611D7E" w:rsidRDefault="000E7DC1">
      <w:pPr>
        <w:pStyle w:val="a4"/>
        <w:numPr>
          <w:ilvl w:val="0"/>
          <w:numId w:val="4"/>
        </w:numPr>
        <w:shd w:val="clear" w:color="auto" w:fill="auto"/>
        <w:tabs>
          <w:tab w:val="left" w:pos="422"/>
        </w:tabs>
        <w:spacing w:after="0" w:line="294" w:lineRule="exact"/>
        <w:ind w:left="140" w:firstLine="0"/>
        <w:jc w:val="both"/>
      </w:pPr>
      <w:r>
        <w:rPr>
          <w:rStyle w:val="1"/>
          <w:color w:val="000000"/>
          <w:lang w:eastAsia="de-DE"/>
        </w:rPr>
        <w:t xml:space="preserve">das Studium </w:t>
      </w:r>
      <w:r>
        <w:rPr>
          <w:rStyle w:val="1"/>
          <w:color w:val="000000"/>
          <w:lang w:val="uk-UA" w:eastAsia="uk-UA"/>
        </w:rPr>
        <w:t>- вивчення, навчання</w:t>
      </w:r>
    </w:p>
    <w:p w:rsidR="00611D7E" w:rsidRDefault="000E7DC1">
      <w:pPr>
        <w:pStyle w:val="a4"/>
        <w:numPr>
          <w:ilvl w:val="0"/>
          <w:numId w:val="4"/>
        </w:numPr>
        <w:shd w:val="clear" w:color="auto" w:fill="auto"/>
        <w:tabs>
          <w:tab w:val="left" w:pos="409"/>
        </w:tabs>
        <w:spacing w:after="0" w:line="294" w:lineRule="exact"/>
        <w:ind w:left="140" w:firstLine="0"/>
        <w:jc w:val="both"/>
      </w:pPr>
      <w:r>
        <w:rPr>
          <w:rStyle w:val="1"/>
          <w:color w:val="000000"/>
          <w:lang w:eastAsia="de-DE"/>
        </w:rPr>
        <w:t xml:space="preserve">der Fernstudent </w:t>
      </w:r>
      <w:r>
        <w:rPr>
          <w:rStyle w:val="1"/>
          <w:color w:val="000000"/>
          <w:lang w:val="uk-UA" w:eastAsia="uk-UA"/>
        </w:rPr>
        <w:t>- студент-заочник</w:t>
      </w:r>
    </w:p>
    <w:p w:rsidR="00611D7E" w:rsidRDefault="000E7DC1">
      <w:pPr>
        <w:pStyle w:val="a4"/>
        <w:numPr>
          <w:ilvl w:val="0"/>
          <w:numId w:val="4"/>
        </w:numPr>
        <w:shd w:val="clear" w:color="auto" w:fill="auto"/>
        <w:tabs>
          <w:tab w:val="left" w:pos="441"/>
        </w:tabs>
        <w:spacing w:after="0" w:line="294" w:lineRule="exact"/>
        <w:ind w:left="140" w:firstLine="0"/>
        <w:jc w:val="both"/>
      </w:pPr>
      <w:r>
        <w:rPr>
          <w:rStyle w:val="1"/>
          <w:color w:val="000000"/>
          <w:lang w:eastAsia="de-DE"/>
        </w:rPr>
        <w:t xml:space="preserve">das Fach </w:t>
      </w:r>
      <w:r>
        <w:rPr>
          <w:rStyle w:val="1"/>
          <w:color w:val="000000"/>
          <w:lang w:val="uk-UA" w:eastAsia="uk-UA"/>
        </w:rPr>
        <w:t>(р/—</w:t>
      </w:r>
      <w:r>
        <w:rPr>
          <w:rStyle w:val="1"/>
          <w:color w:val="000000"/>
          <w:lang w:eastAsia="de-DE"/>
        </w:rPr>
        <w:t xml:space="preserve">die Fächer) - </w:t>
      </w:r>
      <w:r>
        <w:rPr>
          <w:rStyle w:val="1"/>
          <w:color w:val="000000"/>
          <w:lang w:val="uk-UA" w:eastAsia="uk-UA"/>
        </w:rPr>
        <w:t>навчальний предмет</w:t>
      </w:r>
    </w:p>
    <w:p w:rsidR="00611D7E" w:rsidRDefault="000E7DC1">
      <w:pPr>
        <w:pStyle w:val="a4"/>
        <w:numPr>
          <w:ilvl w:val="0"/>
          <w:numId w:val="4"/>
        </w:numPr>
        <w:shd w:val="clear" w:color="auto" w:fill="auto"/>
        <w:tabs>
          <w:tab w:val="left" w:pos="422"/>
        </w:tabs>
        <w:spacing w:after="0" w:line="294" w:lineRule="exact"/>
        <w:ind w:left="140" w:firstLine="0"/>
        <w:jc w:val="both"/>
      </w:pPr>
      <w:r>
        <w:rPr>
          <w:rStyle w:val="1"/>
          <w:color w:val="000000"/>
          <w:lang w:eastAsia="de-DE"/>
        </w:rPr>
        <w:t xml:space="preserve">ablegen </w:t>
      </w:r>
      <w:r>
        <w:rPr>
          <w:rStyle w:val="1"/>
          <w:color w:val="000000"/>
          <w:lang w:val="uk-UA" w:eastAsia="uk-UA"/>
        </w:rPr>
        <w:t>- складати (іспити)</w:t>
      </w:r>
    </w:p>
    <w:p w:rsidR="00611D7E" w:rsidRDefault="000E7DC1">
      <w:pPr>
        <w:pStyle w:val="a4"/>
        <w:numPr>
          <w:ilvl w:val="0"/>
          <w:numId w:val="4"/>
        </w:numPr>
        <w:shd w:val="clear" w:color="auto" w:fill="auto"/>
        <w:tabs>
          <w:tab w:val="left" w:pos="428"/>
        </w:tabs>
        <w:spacing w:after="0" w:line="294" w:lineRule="exact"/>
        <w:ind w:left="140" w:firstLine="0"/>
        <w:jc w:val="both"/>
      </w:pPr>
      <w:r>
        <w:rPr>
          <w:rStyle w:val="1"/>
          <w:color w:val="000000"/>
          <w:lang w:eastAsia="de-DE"/>
        </w:rPr>
        <w:t xml:space="preserve">die Prüfung, en - </w:t>
      </w:r>
      <w:r>
        <w:rPr>
          <w:rStyle w:val="1"/>
          <w:color w:val="000000"/>
          <w:lang w:val="uk-UA" w:eastAsia="uk-UA"/>
        </w:rPr>
        <w:t>іспит</w:t>
      </w:r>
    </w:p>
    <w:p w:rsidR="00611D7E" w:rsidRDefault="000E7DC1">
      <w:pPr>
        <w:pStyle w:val="a4"/>
        <w:numPr>
          <w:ilvl w:val="0"/>
          <w:numId w:val="4"/>
        </w:numPr>
        <w:shd w:val="clear" w:color="auto" w:fill="auto"/>
        <w:tabs>
          <w:tab w:val="left" w:pos="422"/>
        </w:tabs>
        <w:spacing w:after="0" w:line="294" w:lineRule="exact"/>
        <w:ind w:left="140" w:firstLine="0"/>
        <w:jc w:val="both"/>
      </w:pPr>
      <w:r>
        <w:rPr>
          <w:rStyle w:val="1"/>
          <w:color w:val="000000"/>
          <w:lang w:eastAsia="de-DE"/>
        </w:rPr>
        <w:t xml:space="preserve">die Vorprüfung, -en - </w:t>
      </w:r>
      <w:r>
        <w:rPr>
          <w:rStyle w:val="1"/>
          <w:color w:val="000000"/>
          <w:lang w:val="uk-UA" w:eastAsia="uk-UA"/>
        </w:rPr>
        <w:t>залік</w:t>
      </w:r>
    </w:p>
    <w:p w:rsidR="00611D7E" w:rsidRDefault="000E7DC1">
      <w:pPr>
        <w:pStyle w:val="a4"/>
        <w:numPr>
          <w:ilvl w:val="0"/>
          <w:numId w:val="4"/>
        </w:numPr>
        <w:shd w:val="clear" w:color="auto" w:fill="auto"/>
        <w:tabs>
          <w:tab w:val="left" w:pos="422"/>
        </w:tabs>
        <w:spacing w:after="0" w:line="294" w:lineRule="exact"/>
        <w:ind w:left="140" w:firstLine="0"/>
        <w:jc w:val="both"/>
      </w:pPr>
      <w:r>
        <w:rPr>
          <w:rStyle w:val="1"/>
          <w:color w:val="000000"/>
          <w:lang w:eastAsia="de-DE"/>
        </w:rPr>
        <w:t xml:space="preserve">die Vorlesung, -en - </w:t>
      </w:r>
      <w:r>
        <w:rPr>
          <w:rStyle w:val="1"/>
          <w:color w:val="000000"/>
          <w:lang w:val="uk-UA" w:eastAsia="uk-UA"/>
        </w:rPr>
        <w:t>лекція</w:t>
      </w:r>
    </w:p>
    <w:p w:rsidR="00611D7E" w:rsidRDefault="000E7DC1">
      <w:pPr>
        <w:pStyle w:val="a4"/>
        <w:numPr>
          <w:ilvl w:val="0"/>
          <w:numId w:val="4"/>
        </w:numPr>
        <w:shd w:val="clear" w:color="auto" w:fill="auto"/>
        <w:tabs>
          <w:tab w:val="left" w:pos="415"/>
        </w:tabs>
        <w:spacing w:after="0" w:line="294" w:lineRule="exact"/>
        <w:ind w:left="140" w:firstLine="0"/>
        <w:jc w:val="both"/>
      </w:pPr>
      <w:r>
        <w:rPr>
          <w:rStyle w:val="1"/>
          <w:color w:val="000000"/>
          <w:lang w:eastAsia="de-DE"/>
        </w:rPr>
        <w:t xml:space="preserve">forschen - </w:t>
      </w:r>
      <w:r>
        <w:rPr>
          <w:rStyle w:val="1"/>
          <w:color w:val="000000"/>
          <w:lang w:val="uk-UA" w:eastAsia="uk-UA"/>
        </w:rPr>
        <w:t>досліджувати</w:t>
      </w:r>
    </w:p>
    <w:p w:rsidR="00611D7E" w:rsidRDefault="000E7DC1">
      <w:pPr>
        <w:pStyle w:val="a4"/>
        <w:numPr>
          <w:ilvl w:val="0"/>
          <w:numId w:val="4"/>
        </w:numPr>
        <w:shd w:val="clear" w:color="auto" w:fill="auto"/>
        <w:tabs>
          <w:tab w:val="left" w:pos="541"/>
        </w:tabs>
        <w:spacing w:after="0" w:line="294" w:lineRule="exact"/>
        <w:ind w:left="140" w:firstLine="0"/>
        <w:jc w:val="both"/>
      </w:pPr>
      <w:r>
        <w:rPr>
          <w:rStyle w:val="1"/>
          <w:color w:val="000000"/>
          <w:lang w:eastAsia="de-DE"/>
        </w:rPr>
        <w:t xml:space="preserve">die Ausbildung - </w:t>
      </w:r>
      <w:r>
        <w:rPr>
          <w:rStyle w:val="1"/>
          <w:color w:val="000000"/>
          <w:lang w:val="uk-UA" w:eastAsia="uk-UA"/>
        </w:rPr>
        <w:t>освіта, навчання</w:t>
      </w:r>
    </w:p>
    <w:p w:rsidR="00611D7E" w:rsidRDefault="000E7DC1">
      <w:pPr>
        <w:pStyle w:val="a4"/>
        <w:numPr>
          <w:ilvl w:val="0"/>
          <w:numId w:val="4"/>
        </w:numPr>
        <w:shd w:val="clear" w:color="auto" w:fill="auto"/>
        <w:tabs>
          <w:tab w:val="left" w:pos="553"/>
        </w:tabs>
        <w:spacing w:after="0" w:line="294" w:lineRule="exact"/>
        <w:ind w:left="140" w:firstLine="0"/>
        <w:jc w:val="both"/>
      </w:pPr>
      <w:r>
        <w:rPr>
          <w:rStyle w:val="1"/>
          <w:color w:val="000000"/>
          <w:lang w:eastAsia="de-DE"/>
        </w:rPr>
        <w:t xml:space="preserve">geisteswissenschaftlich - </w:t>
      </w:r>
      <w:r>
        <w:rPr>
          <w:rStyle w:val="1"/>
          <w:color w:val="000000"/>
          <w:lang w:val="uk-UA" w:eastAsia="uk-UA"/>
        </w:rPr>
        <w:t>гуманітарний</w:t>
      </w:r>
    </w:p>
    <w:p w:rsidR="00611D7E" w:rsidRDefault="000E7DC1">
      <w:pPr>
        <w:pStyle w:val="a4"/>
        <w:numPr>
          <w:ilvl w:val="0"/>
          <w:numId w:val="4"/>
        </w:numPr>
        <w:shd w:val="clear" w:color="auto" w:fill="auto"/>
        <w:tabs>
          <w:tab w:val="left" w:pos="541"/>
        </w:tabs>
        <w:spacing w:after="0" w:line="294" w:lineRule="exact"/>
        <w:ind w:left="140" w:firstLine="0"/>
        <w:jc w:val="both"/>
      </w:pPr>
      <w:r>
        <w:rPr>
          <w:rStyle w:val="1"/>
          <w:color w:val="000000"/>
          <w:lang w:eastAsia="de-DE"/>
        </w:rPr>
        <w:t xml:space="preserve">ausbilden, heranbilden - </w:t>
      </w:r>
      <w:r>
        <w:rPr>
          <w:rStyle w:val="1"/>
          <w:color w:val="000000"/>
          <w:lang w:val="uk-UA" w:eastAsia="uk-UA"/>
        </w:rPr>
        <w:t>навчати, готувати</w:t>
      </w:r>
    </w:p>
    <w:p w:rsidR="00611D7E" w:rsidRDefault="000E7DC1">
      <w:pPr>
        <w:pStyle w:val="a4"/>
        <w:numPr>
          <w:ilvl w:val="0"/>
          <w:numId w:val="4"/>
        </w:numPr>
        <w:shd w:val="clear" w:color="auto" w:fill="auto"/>
        <w:tabs>
          <w:tab w:val="left" w:pos="541"/>
        </w:tabs>
        <w:spacing w:after="0" w:line="294" w:lineRule="exact"/>
        <w:ind w:left="140" w:firstLine="0"/>
        <w:jc w:val="both"/>
      </w:pPr>
      <w:r>
        <w:rPr>
          <w:rStyle w:val="1"/>
          <w:color w:val="000000"/>
          <w:lang w:eastAsia="de-DE"/>
        </w:rPr>
        <w:t xml:space="preserve">das </w:t>
      </w:r>
      <w:proofErr w:type="spellStart"/>
      <w:r>
        <w:rPr>
          <w:rStyle w:val="1"/>
          <w:color w:val="000000"/>
          <w:lang w:eastAsia="de-DE"/>
        </w:rPr>
        <w:t>Rechenzenrtum</w:t>
      </w:r>
      <w:proofErr w:type="spellEnd"/>
      <w:r>
        <w:rPr>
          <w:rStyle w:val="1"/>
          <w:color w:val="000000"/>
          <w:lang w:eastAsia="de-DE"/>
        </w:rPr>
        <w:t xml:space="preserve"> - </w:t>
      </w:r>
      <w:r>
        <w:rPr>
          <w:rStyle w:val="1"/>
          <w:color w:val="000000"/>
          <w:lang w:val="uk-UA" w:eastAsia="uk-UA"/>
        </w:rPr>
        <w:t>обчислювальний центр</w:t>
      </w:r>
    </w:p>
    <w:p w:rsidR="00611D7E" w:rsidRDefault="000E7DC1">
      <w:pPr>
        <w:pStyle w:val="a4"/>
        <w:numPr>
          <w:ilvl w:val="0"/>
          <w:numId w:val="4"/>
        </w:numPr>
        <w:shd w:val="clear" w:color="auto" w:fill="auto"/>
        <w:tabs>
          <w:tab w:val="left" w:pos="547"/>
        </w:tabs>
        <w:spacing w:after="0" w:line="294" w:lineRule="exact"/>
        <w:ind w:left="140" w:firstLine="0"/>
        <w:jc w:val="both"/>
      </w:pPr>
      <w:r>
        <w:rPr>
          <w:rStyle w:val="1"/>
          <w:color w:val="000000"/>
          <w:lang w:eastAsia="de-DE"/>
        </w:rPr>
        <w:t xml:space="preserve">die Mensa - </w:t>
      </w:r>
      <w:r>
        <w:rPr>
          <w:rStyle w:val="1"/>
          <w:color w:val="000000"/>
          <w:lang w:val="uk-UA" w:eastAsia="uk-UA"/>
        </w:rPr>
        <w:t>студентська їдальня</w:t>
      </w:r>
    </w:p>
    <w:p w:rsidR="00611D7E" w:rsidRDefault="000E7DC1">
      <w:pPr>
        <w:pStyle w:val="a4"/>
        <w:numPr>
          <w:ilvl w:val="0"/>
          <w:numId w:val="4"/>
        </w:numPr>
        <w:shd w:val="clear" w:color="auto" w:fill="auto"/>
        <w:tabs>
          <w:tab w:val="left" w:pos="541"/>
        </w:tabs>
        <w:spacing w:after="0" w:line="294" w:lineRule="exact"/>
        <w:ind w:left="140" w:firstLine="0"/>
        <w:jc w:val="both"/>
      </w:pPr>
      <w:r>
        <w:rPr>
          <w:rStyle w:val="1"/>
          <w:color w:val="000000"/>
          <w:lang w:eastAsia="de-DE"/>
        </w:rPr>
        <w:t>dauern</w:t>
      </w:r>
      <w:proofErr w:type="spellStart"/>
      <w:r>
        <w:rPr>
          <w:rStyle w:val="1"/>
          <w:color w:val="000000"/>
          <w:lang w:val="uk-UA" w:eastAsia="uk-UA"/>
        </w:rPr>
        <w:t>-тривати</w:t>
      </w:r>
      <w:proofErr w:type="spellEnd"/>
    </w:p>
    <w:p w:rsidR="00611D7E" w:rsidRDefault="000E7DC1">
      <w:pPr>
        <w:pStyle w:val="a4"/>
        <w:numPr>
          <w:ilvl w:val="0"/>
          <w:numId w:val="4"/>
        </w:numPr>
        <w:shd w:val="clear" w:color="auto" w:fill="auto"/>
        <w:tabs>
          <w:tab w:val="left" w:pos="541"/>
        </w:tabs>
        <w:spacing w:after="0" w:line="294" w:lineRule="exact"/>
        <w:ind w:left="140" w:firstLine="0"/>
        <w:jc w:val="both"/>
      </w:pPr>
      <w:r>
        <w:rPr>
          <w:rStyle w:val="1"/>
          <w:color w:val="000000"/>
          <w:lang w:eastAsia="de-DE"/>
        </w:rPr>
        <w:t xml:space="preserve">tun (tat, getan) - </w:t>
      </w:r>
      <w:r>
        <w:rPr>
          <w:rStyle w:val="1"/>
          <w:color w:val="000000"/>
          <w:lang w:val="uk-UA" w:eastAsia="uk-UA"/>
        </w:rPr>
        <w:t>робити</w:t>
      </w:r>
    </w:p>
    <w:p w:rsidR="00611D7E" w:rsidRDefault="000E7DC1">
      <w:pPr>
        <w:pStyle w:val="a4"/>
        <w:numPr>
          <w:ilvl w:val="0"/>
          <w:numId w:val="4"/>
        </w:numPr>
        <w:shd w:val="clear" w:color="auto" w:fill="auto"/>
        <w:tabs>
          <w:tab w:val="left" w:pos="547"/>
        </w:tabs>
        <w:spacing w:after="0" w:line="294" w:lineRule="exact"/>
        <w:ind w:left="140" w:firstLine="0"/>
        <w:jc w:val="both"/>
      </w:pPr>
      <w:r>
        <w:rPr>
          <w:rStyle w:val="1"/>
          <w:color w:val="000000"/>
          <w:lang w:eastAsia="de-DE"/>
        </w:rPr>
        <w:t xml:space="preserve">tätig </w:t>
      </w:r>
      <w:r>
        <w:rPr>
          <w:rStyle w:val="1"/>
          <w:color w:val="000000"/>
          <w:lang w:val="uk-UA" w:eastAsia="uk-UA"/>
        </w:rPr>
        <w:t xml:space="preserve">- діяльний, активний; </w:t>
      </w:r>
      <w:r>
        <w:rPr>
          <w:rStyle w:val="1"/>
          <w:color w:val="000000"/>
          <w:lang w:eastAsia="de-DE"/>
        </w:rPr>
        <w:t xml:space="preserve">tätig sein=arbeiten - </w:t>
      </w:r>
      <w:r>
        <w:rPr>
          <w:rStyle w:val="1"/>
          <w:color w:val="000000"/>
          <w:lang w:val="uk-UA" w:eastAsia="uk-UA"/>
        </w:rPr>
        <w:t>працювати</w:t>
      </w:r>
    </w:p>
    <w:p w:rsidR="00611D7E" w:rsidRDefault="000E7DC1">
      <w:pPr>
        <w:pStyle w:val="a4"/>
        <w:numPr>
          <w:ilvl w:val="0"/>
          <w:numId w:val="4"/>
        </w:numPr>
        <w:shd w:val="clear" w:color="auto" w:fill="auto"/>
        <w:tabs>
          <w:tab w:val="left" w:pos="553"/>
        </w:tabs>
        <w:spacing w:after="0" w:line="294" w:lineRule="exact"/>
        <w:ind w:left="140" w:firstLine="0"/>
        <w:jc w:val="both"/>
      </w:pPr>
      <w:r>
        <w:rPr>
          <w:rStyle w:val="1"/>
          <w:color w:val="000000"/>
          <w:lang w:eastAsia="de-DE"/>
        </w:rPr>
        <w:t xml:space="preserve">die Wissenschaft - </w:t>
      </w:r>
      <w:r>
        <w:rPr>
          <w:rStyle w:val="1"/>
          <w:color w:val="000000"/>
          <w:lang w:val="uk-UA" w:eastAsia="uk-UA"/>
        </w:rPr>
        <w:t>наука</w:t>
      </w:r>
    </w:p>
    <w:p w:rsidR="00611D7E" w:rsidRDefault="000E7DC1">
      <w:pPr>
        <w:pStyle w:val="a4"/>
        <w:numPr>
          <w:ilvl w:val="0"/>
          <w:numId w:val="4"/>
        </w:numPr>
        <w:shd w:val="clear" w:color="auto" w:fill="auto"/>
        <w:tabs>
          <w:tab w:val="left" w:pos="547"/>
        </w:tabs>
        <w:spacing w:after="0" w:line="294" w:lineRule="exact"/>
        <w:ind w:left="140" w:firstLine="0"/>
        <w:jc w:val="both"/>
      </w:pPr>
      <w:r>
        <w:rPr>
          <w:rStyle w:val="1"/>
          <w:color w:val="000000"/>
          <w:lang w:eastAsia="de-DE"/>
        </w:rPr>
        <w:t xml:space="preserve">die Fachrichtung=die Studienrichtung - </w:t>
      </w:r>
      <w:r>
        <w:rPr>
          <w:rStyle w:val="1"/>
          <w:color w:val="000000"/>
          <w:lang w:val="uk-UA" w:eastAsia="uk-UA"/>
        </w:rPr>
        <w:t>спеціальність</w:t>
      </w:r>
    </w:p>
    <w:p w:rsidR="00611D7E" w:rsidRDefault="000E7DC1">
      <w:pPr>
        <w:pStyle w:val="a4"/>
        <w:numPr>
          <w:ilvl w:val="0"/>
          <w:numId w:val="4"/>
        </w:numPr>
        <w:shd w:val="clear" w:color="auto" w:fill="auto"/>
        <w:tabs>
          <w:tab w:val="left" w:pos="566"/>
        </w:tabs>
        <w:spacing w:after="240" w:line="294" w:lineRule="exact"/>
        <w:ind w:left="140" w:firstLine="0"/>
        <w:jc w:val="both"/>
      </w:pPr>
      <w:r>
        <w:rPr>
          <w:rStyle w:val="1"/>
          <w:color w:val="000000"/>
          <w:lang w:eastAsia="de-DE"/>
        </w:rPr>
        <w:t xml:space="preserve">der Lehrstuhl (p/ - die Lehrstühle) - </w:t>
      </w:r>
      <w:r>
        <w:rPr>
          <w:rStyle w:val="1"/>
          <w:color w:val="000000"/>
          <w:lang w:val="uk-UA" w:eastAsia="uk-UA"/>
        </w:rPr>
        <w:t>кафедра</w:t>
      </w:r>
    </w:p>
    <w:p w:rsidR="00611D7E" w:rsidRDefault="000E7DC1">
      <w:pPr>
        <w:pStyle w:val="50"/>
        <w:numPr>
          <w:ilvl w:val="0"/>
          <w:numId w:val="3"/>
        </w:numPr>
        <w:shd w:val="clear" w:color="auto" w:fill="auto"/>
        <w:tabs>
          <w:tab w:val="left" w:pos="415"/>
        </w:tabs>
        <w:spacing w:before="0" w:after="191"/>
        <w:ind w:left="140" w:right="40"/>
        <w:jc w:val="both"/>
      </w:pPr>
      <w:r>
        <w:rPr>
          <w:rStyle w:val="5"/>
          <w:b/>
          <w:bCs/>
          <w:color w:val="000000"/>
        </w:rPr>
        <w:t>Прочитайте текст. Викладіть письмово його основний зміст коротко (трьома - п'ятьма фразами українською мовою).</w:t>
      </w:r>
    </w:p>
    <w:p w:rsidR="00611D7E" w:rsidRDefault="000E7DC1">
      <w:pPr>
        <w:pStyle w:val="50"/>
        <w:shd w:val="clear" w:color="auto" w:fill="auto"/>
        <w:spacing w:before="0" w:after="102" w:line="280" w:lineRule="exact"/>
        <w:ind w:left="60"/>
      </w:pPr>
      <w:r>
        <w:rPr>
          <w:rStyle w:val="5"/>
          <w:b/>
          <w:bCs/>
          <w:color w:val="000000"/>
          <w:lang w:val="de-DE" w:eastAsia="de-DE"/>
        </w:rPr>
        <w:t>Lebenslauf, Familie, Studium</w:t>
      </w:r>
    </w:p>
    <w:p w:rsidR="00611D7E" w:rsidRDefault="000E7DC1">
      <w:pPr>
        <w:pStyle w:val="a4"/>
        <w:shd w:val="clear" w:color="auto" w:fill="auto"/>
        <w:spacing w:after="0" w:line="294" w:lineRule="exact"/>
        <w:ind w:left="140" w:right="40" w:firstLine="600"/>
        <w:jc w:val="both"/>
      </w:pPr>
      <w:r>
        <w:rPr>
          <w:rStyle w:val="1"/>
          <w:color w:val="000000"/>
          <w:lang w:eastAsia="de-DE"/>
        </w:rPr>
        <w:t xml:space="preserve">Ich, Oleg Iwanow, bin am 3. Januar 1985 in einer Arbeiterfamilie in </w:t>
      </w:r>
      <w:proofErr w:type="spellStart"/>
      <w:r>
        <w:rPr>
          <w:rStyle w:val="1"/>
          <w:color w:val="000000"/>
          <w:lang w:eastAsia="de-DE"/>
        </w:rPr>
        <w:t>Dnepropetrowsk</w:t>
      </w:r>
      <w:proofErr w:type="spellEnd"/>
      <w:r>
        <w:rPr>
          <w:rStyle w:val="1"/>
          <w:color w:val="000000"/>
          <w:lang w:eastAsia="de-DE"/>
        </w:rPr>
        <w:t xml:space="preserve"> </w:t>
      </w:r>
      <w:proofErr w:type="spellStart"/>
      <w:r>
        <w:rPr>
          <w:rStyle w:val="1"/>
          <w:color w:val="000000"/>
          <w:lang w:eastAsia="de-DE"/>
        </w:rPr>
        <w:t>geboren:Mein</w:t>
      </w:r>
      <w:proofErr w:type="spellEnd"/>
      <w:r>
        <w:rPr>
          <w:rStyle w:val="1"/>
          <w:color w:val="000000"/>
          <w:lang w:eastAsia="de-DE"/>
        </w:rPr>
        <w:t xml:space="preserve"> Vater, Iwan Iwanow, ist Elektriker, er arbeitet in einer Fabrik, meine Mutter, Nina </w:t>
      </w:r>
      <w:proofErr w:type="spellStart"/>
      <w:r>
        <w:rPr>
          <w:rStyle w:val="1"/>
          <w:color w:val="000000"/>
          <w:lang w:eastAsia="de-DE"/>
        </w:rPr>
        <w:t>Iwanowna</w:t>
      </w:r>
      <w:proofErr w:type="spellEnd"/>
      <w:r>
        <w:rPr>
          <w:rStyle w:val="1"/>
          <w:color w:val="000000"/>
          <w:lang w:eastAsia="de-DE"/>
        </w:rPr>
        <w:t xml:space="preserve">, geborene </w:t>
      </w:r>
      <w:proofErr w:type="spellStart"/>
      <w:r>
        <w:rPr>
          <w:rStyle w:val="1"/>
          <w:color w:val="000000"/>
          <w:lang w:eastAsia="de-DE"/>
        </w:rPr>
        <w:t>Pawlowa</w:t>
      </w:r>
      <w:proofErr w:type="spellEnd"/>
      <w:r>
        <w:rPr>
          <w:rStyle w:val="1"/>
          <w:color w:val="000000"/>
          <w:lang w:eastAsia="de-DE"/>
        </w:rPr>
        <w:t>, ist Buchhalterin und arbeitet bei einer Firma. Ich habe</w:t>
      </w:r>
    </w:p>
    <w:p w:rsidR="00611D7E" w:rsidRDefault="000E7DC1">
      <w:pPr>
        <w:pStyle w:val="a4"/>
        <w:shd w:val="clear" w:color="auto" w:fill="auto"/>
        <w:spacing w:after="0" w:line="307" w:lineRule="exact"/>
        <w:ind w:left="40" w:right="40" w:firstLine="200"/>
        <w:jc w:val="left"/>
      </w:pPr>
      <w:r>
        <w:rPr>
          <w:rStyle w:val="1"/>
          <w:color w:val="000000"/>
          <w:lang w:eastAsia="de-DE"/>
        </w:rPr>
        <w:t>meine jüngere Schwester, Irina, geht noch zur Schule, sie besucht die zehnte Klasse.</w:t>
      </w:r>
    </w:p>
    <w:p w:rsidR="00611D7E" w:rsidRDefault="000E7DC1">
      <w:pPr>
        <w:pStyle w:val="a4"/>
        <w:shd w:val="clear" w:color="auto" w:fill="auto"/>
        <w:spacing w:after="0" w:line="294" w:lineRule="exact"/>
        <w:ind w:left="40" w:right="40" w:firstLine="740"/>
        <w:jc w:val="both"/>
      </w:pPr>
      <w:r>
        <w:rPr>
          <w:rStyle w:val="1"/>
          <w:color w:val="000000"/>
          <w:lang w:eastAsia="de-DE"/>
        </w:rPr>
        <w:t xml:space="preserve">Jetzt bin ich Student. Ich bin Fernstudent und studiere an der Nationalen Metallurgischen Akademie der Ukraine. Unsere Akademie ist eine alte und große Hochschule. Hier studieren über 16000 Direkt- und Fernstudenten. Sie hat 7 </w:t>
      </w:r>
      <w:r>
        <w:rPr>
          <w:rStyle w:val="1"/>
          <w:color w:val="000000"/>
          <w:lang w:eastAsia="de-DE"/>
        </w:rPr>
        <w:lastRenderedPageBreak/>
        <w:t xml:space="preserve">Fakultäten, ein Rechenzentrum, einige Bibliotheken, gut ausgestattete Labors und </w:t>
      </w:r>
      <w:proofErr w:type="spellStart"/>
      <w:r>
        <w:rPr>
          <w:rStyle w:val="1"/>
          <w:color w:val="000000"/>
          <w:lang w:eastAsia="de-DE"/>
        </w:rPr>
        <w:t>Kabinets</w:t>
      </w:r>
      <w:proofErr w:type="spellEnd"/>
      <w:r>
        <w:rPr>
          <w:rStyle w:val="1"/>
          <w:color w:val="000000"/>
          <w:lang w:eastAsia="de-DE"/>
        </w:rPr>
        <w:t>, einige Filialen, ein Institut für Weiterbildung und die zweite Ausbildung, eine Poliklinik und zwei Mensen.</w:t>
      </w:r>
    </w:p>
    <w:p w:rsidR="00611D7E" w:rsidRDefault="000E7DC1">
      <w:pPr>
        <w:pStyle w:val="a4"/>
        <w:shd w:val="clear" w:color="auto" w:fill="auto"/>
        <w:tabs>
          <w:tab w:val="left" w:pos="3058"/>
          <w:tab w:val="left" w:pos="6270"/>
        </w:tabs>
        <w:spacing w:after="0" w:line="294" w:lineRule="exact"/>
        <w:ind w:left="40" w:right="40" w:firstLine="740"/>
        <w:jc w:val="both"/>
      </w:pPr>
      <w:r>
        <w:rPr>
          <w:rStyle w:val="1"/>
          <w:color w:val="000000"/>
          <w:lang w:eastAsia="de-DE"/>
        </w:rPr>
        <w:t>Die ältesten Fakultäten sind: metallurgische, mechanische, technologische, wärmephysikalische. Die jüngste ist Fakultät für geistwissenschaftliche Ausbildung. Die Akademie bereitet hochqualifizierte Fachleute in verschiedenen Fachbereichen vor Stahlmetallurgie,</w:t>
      </w:r>
      <w:r>
        <w:rPr>
          <w:rStyle w:val="1"/>
          <w:color w:val="000000"/>
          <w:lang w:eastAsia="de-DE"/>
        </w:rPr>
        <w:tab/>
        <w:t>Elektrometallurgie,</w:t>
      </w:r>
      <w:r>
        <w:rPr>
          <w:rStyle w:val="1"/>
          <w:color w:val="000000"/>
          <w:lang w:eastAsia="de-DE"/>
        </w:rPr>
        <w:tab/>
        <w:t>Metallumformung,</w:t>
      </w:r>
    </w:p>
    <w:p w:rsidR="00611D7E" w:rsidRDefault="000E7DC1">
      <w:pPr>
        <w:pStyle w:val="a4"/>
        <w:shd w:val="clear" w:color="auto" w:fill="auto"/>
        <w:spacing w:after="0" w:line="294" w:lineRule="exact"/>
        <w:ind w:left="40" w:right="40" w:firstLine="0"/>
        <w:jc w:val="both"/>
      </w:pPr>
      <w:r>
        <w:rPr>
          <w:rStyle w:val="1"/>
          <w:color w:val="000000"/>
          <w:lang w:eastAsia="de-DE"/>
        </w:rPr>
        <w:t>Maschinenbautechnologien, Betriebswirtschaftslehre , Finanzen, Ökologie, Informationstechnologien und Steuerung usw.</w:t>
      </w:r>
    </w:p>
    <w:p w:rsidR="00611D7E" w:rsidRDefault="000E7DC1">
      <w:pPr>
        <w:pStyle w:val="a4"/>
        <w:shd w:val="clear" w:color="auto" w:fill="auto"/>
        <w:spacing w:after="240" w:line="294" w:lineRule="exact"/>
        <w:ind w:left="40" w:right="40" w:firstLine="740"/>
        <w:jc w:val="both"/>
      </w:pPr>
      <w:r>
        <w:rPr>
          <w:rStyle w:val="1"/>
          <w:color w:val="000000"/>
          <w:lang w:eastAsia="de-DE"/>
        </w:rPr>
        <w:t xml:space="preserve">Die Ausbildung an der Akademie dauert 5-6 Jahre. Die Studenten studieren allgemeinbildende und </w:t>
      </w:r>
      <w:proofErr w:type="spellStart"/>
      <w:r>
        <w:rPr>
          <w:rStyle w:val="1"/>
          <w:color w:val="000000"/>
          <w:lang w:eastAsia="de-DE"/>
        </w:rPr>
        <w:t>fachorientirte</w:t>
      </w:r>
      <w:proofErr w:type="spellEnd"/>
      <w:r>
        <w:rPr>
          <w:rStyle w:val="1"/>
          <w:color w:val="000000"/>
          <w:lang w:eastAsia="de-DE"/>
        </w:rPr>
        <w:t xml:space="preserve"> Fächer. Am Ende jedes Semesters legen die Studenten die Vorprüfungen und Prüfungen ab. Im fünften und sechsten Studienjahr legen sie die letzten Prüfungen und beginnen an ihren Diplomentwürfen zu arbeiten, die sie zur bestimmten Frist verteidigen sollen. Danach erhalten sie Diplom. Unsere Akademie arbeitet mit der Technischen </w:t>
      </w:r>
      <w:proofErr w:type="spellStart"/>
      <w:r>
        <w:rPr>
          <w:rStyle w:val="1"/>
          <w:color w:val="000000"/>
          <w:lang w:eastAsia="de-DE"/>
        </w:rPr>
        <w:t>Univesität</w:t>
      </w:r>
      <w:proofErr w:type="spellEnd"/>
      <w:r>
        <w:rPr>
          <w:rStyle w:val="1"/>
          <w:color w:val="000000"/>
          <w:lang w:eastAsia="de-DE"/>
        </w:rPr>
        <w:t xml:space="preserve"> Freiberg zusammen. Mit dieser Hochschule haben wir gemeinsame Forschungsarbeiten, Praktika von Aspiranten und Studenten. Die Absolventen unserer Akademie arbeiten in vielen Bereichen der Volkswirtschaft unseres Landes.</w:t>
      </w:r>
    </w:p>
    <w:p w:rsidR="00611D7E" w:rsidRDefault="000E7DC1">
      <w:pPr>
        <w:pStyle w:val="50"/>
        <w:numPr>
          <w:ilvl w:val="0"/>
          <w:numId w:val="3"/>
        </w:numPr>
        <w:shd w:val="clear" w:color="auto" w:fill="auto"/>
        <w:tabs>
          <w:tab w:val="left" w:pos="466"/>
        </w:tabs>
        <w:spacing w:before="0" w:after="120"/>
        <w:ind w:left="40" w:right="40"/>
        <w:jc w:val="both"/>
      </w:pPr>
      <w:bookmarkStart w:id="2" w:name="bookmark4"/>
      <w:r>
        <w:rPr>
          <w:rStyle w:val="5"/>
          <w:b/>
          <w:bCs/>
          <w:color w:val="000000"/>
        </w:rPr>
        <w:t xml:space="preserve">Поставте замість крапок відповідні особові займенники в </w:t>
      </w:r>
      <w:r>
        <w:rPr>
          <w:rStyle w:val="5"/>
          <w:b/>
          <w:bCs/>
          <w:color w:val="000000"/>
          <w:lang w:val="de-DE" w:eastAsia="de-DE"/>
        </w:rPr>
        <w:t>Nominativ.</w:t>
      </w:r>
      <w:bookmarkEnd w:id="2"/>
    </w:p>
    <w:p w:rsidR="00611D7E" w:rsidRDefault="000E7DC1">
      <w:pPr>
        <w:pStyle w:val="a4"/>
        <w:shd w:val="clear" w:color="auto" w:fill="auto"/>
        <w:spacing w:after="251" w:line="294" w:lineRule="exact"/>
        <w:ind w:left="220" w:right="40" w:firstLine="0"/>
        <w:jc w:val="both"/>
      </w:pPr>
      <w:r>
        <w:rPr>
          <w:rStyle w:val="1"/>
          <w:color w:val="000000"/>
          <w:lang w:val="uk-UA" w:eastAsia="uk-UA"/>
        </w:rPr>
        <w:t xml:space="preserve">1. ... </w:t>
      </w:r>
      <w:r>
        <w:rPr>
          <w:rStyle w:val="1"/>
          <w:color w:val="000000"/>
          <w:lang w:eastAsia="de-DE"/>
        </w:rPr>
        <w:t>studiere die Fachrichtung "Metallurgie". ... ist die älteste an unserer Akademie. 2. Mein Vater ist an der Akademie tätig, ... ist Professor. 3. Diese Studentin studiert an der Akademie, ... ist 17 Jahre alt 4. Was bist du? ... bin Fernstudent. 5. Seid ... Studenten? Ja,... sind Studenten.</w:t>
      </w:r>
    </w:p>
    <w:p w:rsidR="00611D7E" w:rsidRDefault="000E7DC1">
      <w:pPr>
        <w:pStyle w:val="50"/>
        <w:numPr>
          <w:ilvl w:val="0"/>
          <w:numId w:val="3"/>
        </w:numPr>
        <w:shd w:val="clear" w:color="auto" w:fill="auto"/>
        <w:tabs>
          <w:tab w:val="left" w:pos="422"/>
        </w:tabs>
        <w:spacing w:before="0" w:after="157" w:line="280" w:lineRule="exact"/>
        <w:ind w:left="40"/>
        <w:jc w:val="both"/>
      </w:pPr>
      <w:bookmarkStart w:id="3" w:name="bookmark5"/>
      <w:r>
        <w:rPr>
          <w:rStyle w:val="5"/>
          <w:b/>
          <w:bCs/>
          <w:color w:val="000000"/>
        </w:rPr>
        <w:t>Поставте замість крапок відповідні присвійні займенники.</w:t>
      </w:r>
      <w:bookmarkEnd w:id="3"/>
    </w:p>
    <w:p w:rsidR="00611D7E" w:rsidRDefault="000E7DC1">
      <w:pPr>
        <w:pStyle w:val="a4"/>
        <w:shd w:val="clear" w:color="auto" w:fill="auto"/>
        <w:spacing w:after="0" w:line="301" w:lineRule="exact"/>
        <w:ind w:left="220" w:right="40" w:firstLine="0"/>
        <w:jc w:val="both"/>
      </w:pPr>
      <w:r>
        <w:rPr>
          <w:rStyle w:val="1"/>
          <w:color w:val="000000"/>
          <w:lang w:val="uk-UA" w:eastAsia="uk-UA"/>
        </w:rPr>
        <w:t xml:space="preserve">1 </w:t>
      </w:r>
      <w:r>
        <w:rPr>
          <w:rStyle w:val="1"/>
          <w:color w:val="000000"/>
          <w:lang w:eastAsia="de-DE"/>
        </w:rPr>
        <w:t xml:space="preserve">.Ich bin Student. </w:t>
      </w:r>
      <w:r>
        <w:rPr>
          <w:rStyle w:val="1"/>
          <w:color w:val="000000"/>
          <w:lang w:val="uk-UA" w:eastAsia="uk-UA"/>
        </w:rPr>
        <w:t xml:space="preserve">... </w:t>
      </w:r>
      <w:r>
        <w:rPr>
          <w:rStyle w:val="1"/>
          <w:color w:val="000000"/>
          <w:lang w:eastAsia="de-DE"/>
        </w:rPr>
        <w:t>Name ist Wolkow. 2. Wir sind Studenten. ... Akademie ist die älteste in der Ukraine. 3. Dieser Student ist der jüngste in der Gruppe. ... Vorname ist Oleg. 4. Ihr studiert eine interessante Fachrichtung. Wie heißt... Fachrichtung? 5. Du studierst Chemie. Wie heißt... Studienrichtung?</w:t>
      </w:r>
    </w:p>
    <w:p w:rsidR="00611D7E" w:rsidRDefault="000E7DC1">
      <w:pPr>
        <w:pStyle w:val="50"/>
        <w:numPr>
          <w:ilvl w:val="0"/>
          <w:numId w:val="3"/>
        </w:numPr>
        <w:shd w:val="clear" w:color="auto" w:fill="auto"/>
        <w:tabs>
          <w:tab w:val="left" w:pos="623"/>
        </w:tabs>
        <w:spacing w:before="0" w:after="125" w:line="301" w:lineRule="exact"/>
        <w:ind w:left="160" w:right="60"/>
        <w:jc w:val="both"/>
      </w:pPr>
      <w:r>
        <w:rPr>
          <w:rStyle w:val="5"/>
          <w:b/>
          <w:bCs/>
          <w:color w:val="000000"/>
        </w:rPr>
        <w:t>Поставте артиклі та іменники, що стоять у дужках, у прави</w:t>
      </w:r>
      <w:r>
        <w:rPr>
          <w:rStyle w:val="5"/>
          <w:b/>
          <w:bCs/>
          <w:color w:val="000000"/>
        </w:rPr>
        <w:softHyphen/>
        <w:t>льних відмінках.</w:t>
      </w:r>
    </w:p>
    <w:p w:rsidR="00611D7E" w:rsidRDefault="000E7DC1">
      <w:pPr>
        <w:pStyle w:val="a4"/>
        <w:numPr>
          <w:ilvl w:val="0"/>
          <w:numId w:val="5"/>
        </w:numPr>
        <w:shd w:val="clear" w:color="auto" w:fill="auto"/>
        <w:tabs>
          <w:tab w:val="left" w:pos="867"/>
        </w:tabs>
        <w:spacing w:after="0" w:line="294" w:lineRule="exact"/>
        <w:ind w:left="160" w:right="60" w:firstLine="400"/>
        <w:jc w:val="both"/>
      </w:pPr>
      <w:r>
        <w:rPr>
          <w:rStyle w:val="1"/>
          <w:color w:val="000000"/>
          <w:lang w:val="uk-UA" w:eastAsia="uk-UA"/>
        </w:rPr>
        <w:t xml:space="preserve">1. </w:t>
      </w:r>
      <w:r>
        <w:rPr>
          <w:rStyle w:val="1"/>
          <w:color w:val="000000"/>
          <w:lang w:eastAsia="de-DE"/>
        </w:rPr>
        <w:t xml:space="preserve">Hast du (ein Bruder)? 2. Er hat (eine Schwester). 3. Gib mir .bitte, (ein </w:t>
      </w:r>
      <w:proofErr w:type="spellStart"/>
      <w:r>
        <w:rPr>
          <w:rStyle w:val="1"/>
          <w:color w:val="000000"/>
          <w:lang w:eastAsia="de-DE"/>
        </w:rPr>
        <w:t>Wörtebuch</w:t>
      </w:r>
      <w:proofErr w:type="spellEnd"/>
      <w:r>
        <w:rPr>
          <w:rStyle w:val="1"/>
          <w:color w:val="000000"/>
          <w:lang w:eastAsia="de-DE"/>
        </w:rPr>
        <w:t xml:space="preserve">). 4. Das ist das </w:t>
      </w:r>
      <w:proofErr w:type="spellStart"/>
      <w:r>
        <w:rPr>
          <w:rStyle w:val="1"/>
          <w:color w:val="000000"/>
          <w:lang w:eastAsia="de-DE"/>
        </w:rPr>
        <w:t>Wörtebuch</w:t>
      </w:r>
      <w:proofErr w:type="spellEnd"/>
      <w:r>
        <w:rPr>
          <w:rStyle w:val="1"/>
          <w:color w:val="000000"/>
          <w:lang w:eastAsia="de-DE"/>
        </w:rPr>
        <w:t xml:space="preserve"> (eine Lehrerin).</w:t>
      </w:r>
    </w:p>
    <w:p w:rsidR="00611D7E" w:rsidRDefault="000E7DC1">
      <w:pPr>
        <w:pStyle w:val="a4"/>
        <w:numPr>
          <w:ilvl w:val="0"/>
          <w:numId w:val="2"/>
        </w:numPr>
        <w:shd w:val="clear" w:color="auto" w:fill="auto"/>
        <w:tabs>
          <w:tab w:val="left" w:pos="448"/>
          <w:tab w:val="left" w:pos="867"/>
        </w:tabs>
        <w:spacing w:after="0" w:line="294" w:lineRule="exact"/>
        <w:ind w:left="160" w:firstLine="0"/>
        <w:jc w:val="both"/>
      </w:pPr>
      <w:r>
        <w:rPr>
          <w:rStyle w:val="1"/>
          <w:color w:val="000000"/>
          <w:lang w:eastAsia="de-DE"/>
        </w:rPr>
        <w:t>Er ist Leiter (ein Lehrstuhl).</w:t>
      </w:r>
    </w:p>
    <w:p w:rsidR="00611D7E" w:rsidRDefault="000E7DC1">
      <w:pPr>
        <w:pStyle w:val="a4"/>
        <w:numPr>
          <w:ilvl w:val="0"/>
          <w:numId w:val="5"/>
        </w:numPr>
        <w:shd w:val="clear" w:color="auto" w:fill="auto"/>
        <w:tabs>
          <w:tab w:val="left" w:pos="886"/>
        </w:tabs>
        <w:spacing w:after="251" w:line="294" w:lineRule="exact"/>
        <w:ind w:left="160" w:right="60" w:firstLine="400"/>
        <w:jc w:val="both"/>
      </w:pPr>
      <w:r>
        <w:rPr>
          <w:rStyle w:val="1"/>
          <w:color w:val="000000"/>
          <w:lang w:eastAsia="de-DE"/>
        </w:rPr>
        <w:t>1. Geben Sie mir bitte (das Buch</w:t>
      </w:r>
      <w:proofErr w:type="gramStart"/>
      <w:r>
        <w:rPr>
          <w:rStyle w:val="1"/>
          <w:color w:val="000000"/>
          <w:lang w:eastAsia="de-DE"/>
        </w:rPr>
        <w:t>) ,</w:t>
      </w:r>
      <w:proofErr w:type="gramEnd"/>
      <w:r>
        <w:rPr>
          <w:rStyle w:val="1"/>
          <w:color w:val="000000"/>
          <w:lang w:eastAsia="de-DE"/>
        </w:rPr>
        <w:t xml:space="preserve"> 2. Er gibt (der Freund) (die Zeitschrift) (die Lehrerin). 3. Die Fakultät für Energetik (die Akademie) ist groß. 4. Die Vorlesung (der Professor) ist interessant. 5. Er fragt (der Student).</w:t>
      </w:r>
    </w:p>
    <w:p w:rsidR="00611D7E" w:rsidRDefault="000E7DC1">
      <w:pPr>
        <w:pStyle w:val="50"/>
        <w:numPr>
          <w:ilvl w:val="0"/>
          <w:numId w:val="3"/>
        </w:numPr>
        <w:shd w:val="clear" w:color="auto" w:fill="auto"/>
        <w:tabs>
          <w:tab w:val="left" w:pos="554"/>
        </w:tabs>
        <w:spacing w:before="0" w:after="162" w:line="280" w:lineRule="exact"/>
        <w:ind w:left="160"/>
        <w:jc w:val="both"/>
      </w:pPr>
      <w:r>
        <w:rPr>
          <w:rStyle w:val="5"/>
          <w:b/>
          <w:bCs/>
          <w:color w:val="000000"/>
        </w:rPr>
        <w:t>Поставте замість крапок відповідні заперечення.</w:t>
      </w:r>
    </w:p>
    <w:p w:rsidR="00611D7E" w:rsidRDefault="000E7DC1">
      <w:pPr>
        <w:pStyle w:val="a4"/>
        <w:shd w:val="clear" w:color="auto" w:fill="auto"/>
        <w:spacing w:after="240" w:line="294" w:lineRule="exact"/>
        <w:ind w:left="160" w:right="60" w:firstLine="0"/>
        <w:jc w:val="both"/>
      </w:pPr>
      <w:r>
        <w:rPr>
          <w:rStyle w:val="1"/>
          <w:color w:val="000000"/>
          <w:lang w:val="uk-UA" w:eastAsia="uk-UA"/>
        </w:rPr>
        <w:t xml:space="preserve">1. </w:t>
      </w:r>
      <w:r>
        <w:rPr>
          <w:rStyle w:val="1"/>
          <w:color w:val="000000"/>
          <w:lang w:eastAsia="de-DE"/>
        </w:rPr>
        <w:t>Er hat</w:t>
      </w:r>
      <w:r>
        <w:rPr>
          <w:rStyle w:val="1"/>
          <w:color w:val="000000"/>
          <w:lang w:val="uk-UA" w:eastAsia="uk-UA"/>
        </w:rPr>
        <w:t xml:space="preserve">... </w:t>
      </w:r>
      <w:r>
        <w:rPr>
          <w:rStyle w:val="1"/>
          <w:color w:val="000000"/>
          <w:lang w:eastAsia="de-DE"/>
        </w:rPr>
        <w:t>Freund. 2. Sie spricht deutsch ... gut. 3. Wir übersetzen heute den Text..., darum brauchen wir... Wörterbücher. 4. Er ist... Arbeiter. 5. Er Ist... älter als sie. 6. Heute haben wir... Vorlesung. 7. Unsere Gruppe ist... groß.</w:t>
      </w:r>
    </w:p>
    <w:p w:rsidR="00611D7E" w:rsidRDefault="000E7DC1">
      <w:pPr>
        <w:pStyle w:val="50"/>
        <w:numPr>
          <w:ilvl w:val="0"/>
          <w:numId w:val="3"/>
        </w:numPr>
        <w:shd w:val="clear" w:color="auto" w:fill="auto"/>
        <w:tabs>
          <w:tab w:val="left" w:pos="623"/>
        </w:tabs>
        <w:spacing w:before="0" w:after="120"/>
        <w:ind w:left="160" w:right="60"/>
        <w:jc w:val="both"/>
      </w:pPr>
      <w:r>
        <w:rPr>
          <w:rStyle w:val="5"/>
          <w:b/>
          <w:bCs/>
          <w:color w:val="000000"/>
        </w:rPr>
        <w:t>Поставте дієслова, що стоять у дужках, у правильній фор</w:t>
      </w:r>
      <w:r>
        <w:rPr>
          <w:rStyle w:val="5"/>
          <w:b/>
          <w:bCs/>
          <w:color w:val="000000"/>
        </w:rPr>
        <w:softHyphen/>
        <w:t>мі.</w:t>
      </w:r>
    </w:p>
    <w:p w:rsidR="00611D7E" w:rsidRDefault="000E7DC1">
      <w:pPr>
        <w:pStyle w:val="a4"/>
        <w:shd w:val="clear" w:color="auto" w:fill="auto"/>
        <w:spacing w:after="0" w:line="294" w:lineRule="exact"/>
        <w:ind w:left="160" w:right="60" w:firstLine="0"/>
        <w:jc w:val="both"/>
      </w:pPr>
      <w:r>
        <w:rPr>
          <w:rStyle w:val="1"/>
          <w:color w:val="000000"/>
          <w:lang w:val="uk-UA" w:eastAsia="uk-UA"/>
        </w:rPr>
        <w:t xml:space="preserve">1. </w:t>
      </w:r>
      <w:r>
        <w:rPr>
          <w:rStyle w:val="1"/>
          <w:color w:val="000000"/>
          <w:lang w:eastAsia="de-DE"/>
        </w:rPr>
        <w:t xml:space="preserve">Er (haben) </w:t>
      </w:r>
      <w:r>
        <w:rPr>
          <w:rStyle w:val="1"/>
          <w:color w:val="000000"/>
          <w:lang w:val="uk-UA" w:eastAsia="uk-UA"/>
        </w:rPr>
        <w:t xml:space="preserve">... </w:t>
      </w:r>
      <w:r>
        <w:rPr>
          <w:rStyle w:val="1"/>
          <w:color w:val="000000"/>
          <w:lang w:eastAsia="de-DE"/>
        </w:rPr>
        <w:t xml:space="preserve">einen Bruder, er (sein) ... Lehrer. 2. Was willst du (werden) ..., wenn </w:t>
      </w:r>
      <w:r>
        <w:rPr>
          <w:rStyle w:val="1"/>
          <w:color w:val="000000"/>
          <w:lang w:eastAsia="de-DE"/>
        </w:rPr>
        <w:lastRenderedPageBreak/>
        <w:t>du erwachsen bist? 3. Unsere Wohnung (haben)...drei Zimmer. 4. Bald (werden)... Sie Lehrerin. 5. Die Bibliothek (sein) ... im 1. Stock. 6. Die Tage (werden) ... länger.</w:t>
      </w:r>
    </w:p>
    <w:p w:rsidR="00611D7E" w:rsidRDefault="000E7DC1">
      <w:pPr>
        <w:pStyle w:val="a4"/>
        <w:numPr>
          <w:ilvl w:val="0"/>
          <w:numId w:val="6"/>
        </w:numPr>
        <w:shd w:val="clear" w:color="auto" w:fill="auto"/>
        <w:tabs>
          <w:tab w:val="left" w:pos="435"/>
        </w:tabs>
        <w:spacing w:after="240" w:line="294" w:lineRule="exact"/>
        <w:ind w:left="160" w:right="60" w:firstLine="0"/>
        <w:jc w:val="both"/>
      </w:pPr>
      <w:r>
        <w:rPr>
          <w:rStyle w:val="1"/>
          <w:color w:val="000000"/>
          <w:lang w:eastAsia="de-DE"/>
        </w:rPr>
        <w:t>Abends (sein) ... ich gewöhnlich zu Hause. 8. Du (haben) ... mir geholfen, du (sein)... mein Freund.</w:t>
      </w:r>
    </w:p>
    <w:p w:rsidR="00611D7E" w:rsidRDefault="000E7DC1">
      <w:pPr>
        <w:pStyle w:val="50"/>
        <w:numPr>
          <w:ilvl w:val="0"/>
          <w:numId w:val="3"/>
        </w:numPr>
        <w:shd w:val="clear" w:color="auto" w:fill="auto"/>
        <w:tabs>
          <w:tab w:val="left" w:pos="711"/>
        </w:tabs>
        <w:spacing w:before="0" w:after="120"/>
        <w:ind w:left="160" w:right="60"/>
        <w:jc w:val="both"/>
      </w:pPr>
      <w:r>
        <w:rPr>
          <w:rStyle w:val="5"/>
          <w:b/>
          <w:bCs/>
          <w:color w:val="000000"/>
        </w:rPr>
        <w:t>Поставте дієслова, що стоять у дужках, у правильній фор</w:t>
      </w:r>
      <w:r>
        <w:rPr>
          <w:rStyle w:val="5"/>
          <w:b/>
          <w:bCs/>
          <w:color w:val="000000"/>
        </w:rPr>
        <w:softHyphen/>
        <w:t xml:space="preserve">мі в </w:t>
      </w:r>
      <w:r>
        <w:rPr>
          <w:rStyle w:val="5"/>
          <w:b/>
          <w:bCs/>
          <w:color w:val="000000"/>
          <w:lang w:val="de-DE" w:eastAsia="de-DE"/>
        </w:rPr>
        <w:t>Präsens.</w:t>
      </w:r>
    </w:p>
    <w:p w:rsidR="00611D7E" w:rsidRDefault="000E7DC1">
      <w:pPr>
        <w:pStyle w:val="a4"/>
        <w:numPr>
          <w:ilvl w:val="0"/>
          <w:numId w:val="7"/>
        </w:numPr>
        <w:shd w:val="clear" w:color="auto" w:fill="auto"/>
        <w:tabs>
          <w:tab w:val="left" w:pos="448"/>
        </w:tabs>
        <w:spacing w:after="251" w:line="294" w:lineRule="exact"/>
        <w:ind w:left="160" w:right="60" w:firstLine="0"/>
        <w:jc w:val="both"/>
      </w:pPr>
      <w:r>
        <w:rPr>
          <w:rStyle w:val="1"/>
          <w:color w:val="000000"/>
          <w:lang w:eastAsia="de-DE"/>
        </w:rPr>
        <w:t>Der Lehrer (geben) dem Studenten eine Aufgabe. 2. Der Student (schreiben) die Aufgabe ins Heft. 3. Ich (sprechen) Deutsch und mein Freund (sprechen) Englisch. 4. Anton (rechnen) nicht gut und Kurt (helfen) ihm oft bei den Mathematikaufgaben. 5. Du (sehen) hier meine Arbeit. 6. Wir (sein) Studenten und (studieren) im ersten Studienjahr. 7. Sie (haben) eine Schwester, sie (sein) deine Freundin.</w:t>
      </w:r>
    </w:p>
    <w:p w:rsidR="00611D7E" w:rsidRDefault="000E7DC1">
      <w:pPr>
        <w:pStyle w:val="50"/>
        <w:numPr>
          <w:ilvl w:val="0"/>
          <w:numId w:val="3"/>
        </w:numPr>
        <w:shd w:val="clear" w:color="auto" w:fill="auto"/>
        <w:tabs>
          <w:tab w:val="left" w:pos="523"/>
        </w:tabs>
        <w:spacing w:before="0" w:after="156" w:line="280" w:lineRule="exact"/>
        <w:ind w:left="160"/>
        <w:jc w:val="both"/>
      </w:pPr>
      <w:r>
        <w:rPr>
          <w:rStyle w:val="5"/>
          <w:b/>
          <w:bCs/>
          <w:color w:val="000000"/>
        </w:rPr>
        <w:t>Дайте відповіді на запитання.</w:t>
      </w:r>
    </w:p>
    <w:p w:rsidR="00611D7E" w:rsidRDefault="000E7DC1">
      <w:pPr>
        <w:pStyle w:val="a4"/>
        <w:numPr>
          <w:ilvl w:val="0"/>
          <w:numId w:val="8"/>
        </w:numPr>
        <w:shd w:val="clear" w:color="auto" w:fill="auto"/>
        <w:tabs>
          <w:tab w:val="left" w:pos="417"/>
        </w:tabs>
        <w:spacing w:after="0" w:line="294" w:lineRule="exact"/>
        <w:ind w:left="160" w:firstLine="0"/>
        <w:jc w:val="both"/>
      </w:pPr>
      <w:r>
        <w:rPr>
          <w:rStyle w:val="1"/>
          <w:color w:val="000000"/>
          <w:lang w:eastAsia="de-DE"/>
        </w:rPr>
        <w:t>Wie heißen Sie?</w:t>
      </w:r>
    </w:p>
    <w:p w:rsidR="00611D7E" w:rsidRDefault="000E7DC1">
      <w:pPr>
        <w:pStyle w:val="a4"/>
        <w:shd w:val="clear" w:color="auto" w:fill="auto"/>
        <w:spacing w:after="0" w:line="294" w:lineRule="exact"/>
        <w:ind w:left="160" w:firstLine="0"/>
        <w:jc w:val="both"/>
      </w:pPr>
      <w:r>
        <w:rPr>
          <w:rStyle w:val="1"/>
          <w:color w:val="000000"/>
          <w:lang w:eastAsia="de-DE"/>
        </w:rPr>
        <w:t>2.. Haben Sie eine Familie?</w:t>
      </w:r>
    </w:p>
    <w:p w:rsidR="00611D7E" w:rsidRDefault="000E7DC1">
      <w:pPr>
        <w:pStyle w:val="a4"/>
        <w:numPr>
          <w:ilvl w:val="0"/>
          <w:numId w:val="9"/>
        </w:numPr>
        <w:shd w:val="clear" w:color="auto" w:fill="auto"/>
        <w:tabs>
          <w:tab w:val="left" w:pos="429"/>
        </w:tabs>
        <w:spacing w:after="0" w:line="294" w:lineRule="exact"/>
        <w:ind w:left="160" w:firstLine="0"/>
        <w:jc w:val="both"/>
      </w:pPr>
      <w:r>
        <w:rPr>
          <w:rStyle w:val="1"/>
          <w:color w:val="000000"/>
          <w:lang w:eastAsia="de-DE"/>
        </w:rPr>
        <w:t>Was sind Ihre Eltern von Beruf?</w:t>
      </w:r>
    </w:p>
    <w:p w:rsidR="00611D7E" w:rsidRDefault="000E7DC1">
      <w:pPr>
        <w:pStyle w:val="a4"/>
        <w:numPr>
          <w:ilvl w:val="0"/>
          <w:numId w:val="9"/>
        </w:numPr>
        <w:shd w:val="clear" w:color="auto" w:fill="auto"/>
        <w:tabs>
          <w:tab w:val="left" w:pos="467"/>
        </w:tabs>
        <w:spacing w:after="0" w:line="294" w:lineRule="exact"/>
        <w:ind w:left="160" w:firstLine="0"/>
        <w:jc w:val="both"/>
      </w:pPr>
      <w:r>
        <w:rPr>
          <w:rStyle w:val="1"/>
          <w:color w:val="000000"/>
          <w:lang w:eastAsia="de-DE"/>
        </w:rPr>
        <w:t>Haben Sie Geschwister? Studieren oder arbeiten sie?</w:t>
      </w:r>
    </w:p>
    <w:p w:rsidR="00611D7E" w:rsidRDefault="000E7DC1">
      <w:pPr>
        <w:pStyle w:val="a4"/>
        <w:numPr>
          <w:ilvl w:val="0"/>
          <w:numId w:val="9"/>
        </w:numPr>
        <w:shd w:val="clear" w:color="auto" w:fill="auto"/>
        <w:tabs>
          <w:tab w:val="left" w:pos="442"/>
        </w:tabs>
        <w:spacing w:after="0" w:line="294" w:lineRule="exact"/>
        <w:ind w:left="160" w:firstLine="0"/>
        <w:jc w:val="both"/>
      </w:pPr>
      <w:r>
        <w:rPr>
          <w:rStyle w:val="1"/>
          <w:color w:val="000000"/>
          <w:lang w:eastAsia="de-DE"/>
        </w:rPr>
        <w:t>Wo studieren Sie?</w:t>
      </w:r>
    </w:p>
    <w:p w:rsidR="00611D7E" w:rsidRDefault="000E7DC1">
      <w:pPr>
        <w:pStyle w:val="a4"/>
        <w:numPr>
          <w:ilvl w:val="0"/>
          <w:numId w:val="9"/>
        </w:numPr>
        <w:shd w:val="clear" w:color="auto" w:fill="auto"/>
        <w:tabs>
          <w:tab w:val="left" w:pos="608"/>
        </w:tabs>
        <w:spacing w:after="0" w:line="294" w:lineRule="exact"/>
        <w:ind w:left="320" w:firstLine="0"/>
        <w:jc w:val="left"/>
      </w:pPr>
      <w:r>
        <w:rPr>
          <w:rStyle w:val="1"/>
          <w:color w:val="000000"/>
          <w:lang w:eastAsia="de-DE"/>
        </w:rPr>
        <w:t>Sind Sie Direkt- oder Fernstudent?</w:t>
      </w:r>
    </w:p>
    <w:p w:rsidR="00611D7E" w:rsidRDefault="000E7DC1">
      <w:pPr>
        <w:pStyle w:val="a4"/>
        <w:numPr>
          <w:ilvl w:val="0"/>
          <w:numId w:val="9"/>
        </w:numPr>
        <w:shd w:val="clear" w:color="auto" w:fill="auto"/>
        <w:tabs>
          <w:tab w:val="left" w:pos="463"/>
        </w:tabs>
        <w:spacing w:after="0" w:line="294" w:lineRule="exact"/>
        <w:ind w:left="200" w:firstLine="0"/>
        <w:jc w:val="left"/>
      </w:pPr>
      <w:r>
        <w:rPr>
          <w:rStyle w:val="1"/>
          <w:color w:val="000000"/>
          <w:lang w:eastAsia="de-DE"/>
        </w:rPr>
        <w:t>Wie viel Fakultäten gibt es an Ihrer Akademie?</w:t>
      </w:r>
    </w:p>
    <w:p w:rsidR="00611D7E" w:rsidRDefault="000E7DC1">
      <w:pPr>
        <w:pStyle w:val="a4"/>
        <w:numPr>
          <w:ilvl w:val="0"/>
          <w:numId w:val="9"/>
        </w:numPr>
        <w:shd w:val="clear" w:color="auto" w:fill="auto"/>
        <w:tabs>
          <w:tab w:val="left" w:pos="463"/>
        </w:tabs>
        <w:spacing w:after="0" w:line="294" w:lineRule="exact"/>
        <w:ind w:left="200" w:firstLine="0"/>
        <w:jc w:val="left"/>
      </w:pPr>
      <w:r>
        <w:rPr>
          <w:rStyle w:val="1"/>
          <w:color w:val="000000"/>
          <w:lang w:eastAsia="de-DE"/>
        </w:rPr>
        <w:t>Welche Fakultäten sind die ältesten?</w:t>
      </w:r>
    </w:p>
    <w:p w:rsidR="00611D7E" w:rsidRDefault="000E7DC1">
      <w:pPr>
        <w:pStyle w:val="a4"/>
        <w:numPr>
          <w:ilvl w:val="0"/>
          <w:numId w:val="9"/>
        </w:numPr>
        <w:shd w:val="clear" w:color="auto" w:fill="auto"/>
        <w:tabs>
          <w:tab w:val="left" w:pos="463"/>
        </w:tabs>
        <w:spacing w:after="551" w:line="294" w:lineRule="exact"/>
        <w:ind w:left="200" w:firstLine="0"/>
        <w:jc w:val="left"/>
      </w:pPr>
      <w:r>
        <w:rPr>
          <w:rStyle w:val="1"/>
          <w:color w:val="000000"/>
          <w:lang w:eastAsia="de-DE"/>
        </w:rPr>
        <w:t>Welche Fachleute bildet Ihre Hochschule aus?</w:t>
      </w:r>
    </w:p>
    <w:p w:rsidR="00611D7E" w:rsidRDefault="000E7DC1">
      <w:pPr>
        <w:pStyle w:val="a4"/>
        <w:shd w:val="clear" w:color="auto" w:fill="auto"/>
        <w:spacing w:after="173" w:line="280" w:lineRule="exact"/>
        <w:ind w:left="40" w:firstLine="0"/>
        <w:jc w:val="left"/>
      </w:pPr>
      <w:r>
        <w:rPr>
          <w:rStyle w:val="1"/>
          <w:color w:val="000000"/>
          <w:lang w:eastAsia="de-DE"/>
        </w:rPr>
        <w:t xml:space="preserve">X. </w:t>
      </w:r>
      <w:r>
        <w:rPr>
          <w:rStyle w:val="1"/>
          <w:color w:val="000000"/>
          <w:lang w:val="uk-UA" w:eastAsia="uk-UA"/>
        </w:rPr>
        <w:t xml:space="preserve">Зробіть письмовий переклад </w:t>
      </w:r>
      <w:r>
        <w:rPr>
          <w:rStyle w:val="1"/>
          <w:color w:val="000000"/>
          <w:lang w:val="ru-RU"/>
        </w:rPr>
        <w:t>тексту,</w:t>
      </w:r>
    </w:p>
    <w:p w:rsidR="00611D7E" w:rsidRDefault="000E7DC1">
      <w:pPr>
        <w:pStyle w:val="50"/>
        <w:shd w:val="clear" w:color="auto" w:fill="auto"/>
        <w:spacing w:before="0" w:after="162" w:line="280" w:lineRule="exact"/>
        <w:ind w:left="3960"/>
        <w:jc w:val="left"/>
      </w:pPr>
      <w:r>
        <w:rPr>
          <w:rStyle w:val="5"/>
          <w:b/>
          <w:bCs/>
          <w:color w:val="000000"/>
          <w:lang w:val="de-DE" w:eastAsia="de-DE"/>
        </w:rPr>
        <w:t>Bildung</w:t>
      </w:r>
    </w:p>
    <w:p w:rsidR="00611D7E" w:rsidRDefault="000E7DC1">
      <w:pPr>
        <w:pStyle w:val="a4"/>
        <w:shd w:val="clear" w:color="auto" w:fill="auto"/>
        <w:spacing w:after="0" w:line="294" w:lineRule="exact"/>
        <w:ind w:left="40" w:right="20" w:firstLine="540"/>
        <w:jc w:val="both"/>
      </w:pPr>
      <w:r>
        <w:rPr>
          <w:rStyle w:val="1"/>
          <w:color w:val="000000"/>
          <w:lang w:eastAsia="de-DE"/>
        </w:rPr>
        <w:t>Die Verfassung der Ukraine garantiert jedem Bürger das Recht auf Bildung. Das Bildungswesen der Ukraine erlebt jetzt die Zeit der Reformen. Heute wird nach neuen Formen und Inhalten des Unterrichts gesucht.</w:t>
      </w:r>
    </w:p>
    <w:p w:rsidR="00611D7E" w:rsidRDefault="000E7DC1">
      <w:pPr>
        <w:pStyle w:val="a4"/>
        <w:shd w:val="clear" w:color="auto" w:fill="auto"/>
        <w:spacing w:after="0" w:line="294" w:lineRule="exact"/>
        <w:ind w:left="40" w:right="20" w:firstLine="540"/>
        <w:jc w:val="both"/>
      </w:pPr>
      <w:r>
        <w:rPr>
          <w:rStyle w:val="1"/>
          <w:color w:val="000000"/>
          <w:lang w:eastAsia="de-DE"/>
        </w:rPr>
        <w:t xml:space="preserve">Die Kinder haben vom 3. Lebensjahr an die Möglichkeit, den Kindergarten zu besuchen. Die Schulausbildung </w:t>
      </w:r>
      <w:proofErr w:type="spellStart"/>
      <w:r>
        <w:rPr>
          <w:rStyle w:val="1"/>
          <w:color w:val="000000"/>
          <w:lang w:eastAsia="de-DE"/>
        </w:rPr>
        <w:t>umfaßt</w:t>
      </w:r>
      <w:proofErr w:type="spellEnd"/>
      <w:r>
        <w:rPr>
          <w:rStyle w:val="1"/>
          <w:color w:val="000000"/>
          <w:lang w:eastAsia="de-DE"/>
        </w:rPr>
        <w:t xml:space="preserve"> elf Klassen und hat drei Stufen: Elementarschule, Mittelschule und Oberschule. In der Ukraine gibt es über 22000 allgemeinbildende Schulen, meistens staatliche. Diese Schulen werden von 7 </w:t>
      </w:r>
      <w:proofErr w:type="spellStart"/>
      <w:r>
        <w:rPr>
          <w:rStyle w:val="1"/>
          <w:color w:val="000000"/>
          <w:lang w:eastAsia="de-DE"/>
        </w:rPr>
        <w:t>Mio</w:t>
      </w:r>
      <w:proofErr w:type="spellEnd"/>
      <w:r>
        <w:rPr>
          <w:rStyle w:val="1"/>
          <w:color w:val="000000"/>
          <w:lang w:eastAsia="de-DE"/>
        </w:rPr>
        <w:t xml:space="preserve"> Schülern besucht Über die Hälfte der Schüler werden in ukrainischer Sprache unterrichtet. Außer Ukrainisch werden auch Russisch, Englisch, Deutsch und Französisch gelernt, auf der Krim auch Tatarisch. Es gibt auch Schulen für nationale Minderheiten wie Ungarn und Bulgaren. Der Besuch von staatlichen Schulen, Gymnasien und Lyzeen ist gebührenfrei. Für die Kinder aus den wohlhabenden Familien gibt es auch Privatschulen, Das Schuljahr beginnt gewöhnlich am 1. September und ist in 4 Quartale eingeteilt. Am Ende jedes Quartals wird den Schülern ihr „Schulzeugnis" mit Noten ausgegeben. Zwischen den Quartalen gibt es Ferien. Zur Verfügung der Schüler stehen 1300 Berufsschulen und 740 Fachschulen, wo man einen Beruf erlernen kann.</w:t>
      </w:r>
    </w:p>
    <w:p w:rsidR="00611D7E" w:rsidRDefault="000E7DC1">
      <w:pPr>
        <w:pStyle w:val="a4"/>
        <w:shd w:val="clear" w:color="auto" w:fill="auto"/>
        <w:spacing w:after="0" w:line="294" w:lineRule="exact"/>
        <w:ind w:left="40" w:right="20" w:firstLine="540"/>
        <w:jc w:val="both"/>
        <w:rPr>
          <w:rStyle w:val="1"/>
          <w:color w:val="000000"/>
          <w:lang w:eastAsia="de-DE"/>
        </w:rPr>
      </w:pPr>
      <w:r>
        <w:rPr>
          <w:rStyle w:val="1"/>
          <w:color w:val="000000"/>
          <w:lang w:eastAsia="de-DE"/>
        </w:rPr>
        <w:t xml:space="preserve">Jugendliche, die einen </w:t>
      </w:r>
      <w:proofErr w:type="spellStart"/>
      <w:r>
        <w:rPr>
          <w:rStyle w:val="1"/>
          <w:color w:val="000000"/>
          <w:lang w:eastAsia="de-DE"/>
        </w:rPr>
        <w:t>Schulabschluß</w:t>
      </w:r>
      <w:proofErr w:type="spellEnd"/>
      <w:r>
        <w:rPr>
          <w:rStyle w:val="1"/>
          <w:color w:val="000000"/>
          <w:lang w:eastAsia="de-DE"/>
        </w:rPr>
        <w:t xml:space="preserve"> mit ausgezeichneten und guten Noten haben, können ihre Ausbildung an einer Hochschule fortsetzen. Da die Zahl der </w:t>
      </w:r>
      <w:r>
        <w:rPr>
          <w:rStyle w:val="1"/>
          <w:color w:val="000000"/>
          <w:lang w:eastAsia="de-DE"/>
        </w:rPr>
        <w:lastRenderedPageBreak/>
        <w:t xml:space="preserve">Studienplätze viel weniger als die Zahl der Hochschulbewerber ist, müssen sie Aufnahmeprüfungen ablegen. Vorläufig sind die meisten </w:t>
      </w:r>
      <w:proofErr w:type="spellStart"/>
      <w:r>
        <w:rPr>
          <w:rStyle w:val="1"/>
          <w:color w:val="000000"/>
          <w:lang w:eastAsia="de-DE"/>
        </w:rPr>
        <w:t>Universitä-ten</w:t>
      </w:r>
      <w:proofErr w:type="spellEnd"/>
      <w:r>
        <w:rPr>
          <w:rStyle w:val="1"/>
          <w:color w:val="000000"/>
          <w:lang w:eastAsia="de-DE"/>
        </w:rPr>
        <w:t xml:space="preserve"> und Hochschulen staatlich und gebührenfrei. In einigen aber werden Studiengebühren bezahlt. In der Ukraine gibt es heute über 1000 Hochschulen. </w:t>
      </w:r>
      <w:proofErr w:type="gramStart"/>
      <w:r>
        <w:rPr>
          <w:rStyle w:val="1"/>
          <w:color w:val="000000"/>
          <w:lang w:eastAsia="de-DE"/>
        </w:rPr>
        <w:t>Zur Zeit</w:t>
      </w:r>
      <w:proofErr w:type="gramEnd"/>
      <w:r>
        <w:rPr>
          <w:rStyle w:val="1"/>
          <w:color w:val="000000"/>
          <w:lang w:eastAsia="de-DE"/>
        </w:rPr>
        <w:t xml:space="preserve"> studieren an diesen Universitäten und Hochschulen etwa 1, 5 Millionen Jugendliche. Das Studium dauert 4 bis 7 Jahre und schließt sich mit Staatsexamen und Diplom ab. Ende jedes Semesters werden Vorprüfungen und Prüfungen abgelegt. Das Studium existiert in drei Formen: Direkt-, Abend-und Fernstudium. </w:t>
      </w:r>
      <w:proofErr w:type="gramStart"/>
      <w:r>
        <w:rPr>
          <w:rStyle w:val="1"/>
          <w:color w:val="000000"/>
          <w:lang w:eastAsia="de-DE"/>
        </w:rPr>
        <w:t>Zur Zeit</w:t>
      </w:r>
      <w:proofErr w:type="gramEnd"/>
      <w:r>
        <w:rPr>
          <w:rStyle w:val="1"/>
          <w:color w:val="000000"/>
          <w:lang w:eastAsia="de-DE"/>
        </w:rPr>
        <w:t xml:space="preserve"> werden neue Lehranstalten ein</w:t>
      </w:r>
      <w:r>
        <w:rPr>
          <w:rStyle w:val="1"/>
          <w:color w:val="000000"/>
          <w:lang w:eastAsia="de-DE"/>
        </w:rPr>
        <w:softHyphen/>
        <w:t>gerichtet, darunter auch Privatschulen und Colleges.</w:t>
      </w:r>
    </w:p>
    <w:p w:rsidR="00431AE9" w:rsidRDefault="00431AE9">
      <w:pPr>
        <w:pStyle w:val="a4"/>
        <w:shd w:val="clear" w:color="auto" w:fill="auto"/>
        <w:spacing w:after="0" w:line="294" w:lineRule="exact"/>
        <w:ind w:left="40" w:right="20" w:firstLine="540"/>
        <w:jc w:val="both"/>
        <w:rPr>
          <w:rStyle w:val="1"/>
          <w:color w:val="000000"/>
          <w:lang w:eastAsia="de-DE"/>
        </w:rPr>
      </w:pPr>
    </w:p>
    <w:p w:rsidR="00431AE9" w:rsidRDefault="00431AE9">
      <w:pPr>
        <w:pStyle w:val="a4"/>
        <w:shd w:val="clear" w:color="auto" w:fill="auto"/>
        <w:spacing w:after="0" w:line="294" w:lineRule="exact"/>
        <w:ind w:left="40" w:right="20" w:firstLine="540"/>
        <w:jc w:val="both"/>
        <w:rPr>
          <w:rStyle w:val="1"/>
          <w:color w:val="000000"/>
          <w:lang w:eastAsia="de-DE"/>
        </w:rPr>
      </w:pPr>
    </w:p>
    <w:p w:rsidR="00431AE9" w:rsidRDefault="00431AE9">
      <w:pPr>
        <w:pStyle w:val="a4"/>
        <w:shd w:val="clear" w:color="auto" w:fill="auto"/>
        <w:spacing w:after="0" w:line="294" w:lineRule="exact"/>
        <w:ind w:left="40" w:right="20" w:firstLine="540"/>
        <w:jc w:val="both"/>
      </w:pPr>
    </w:p>
    <w:p w:rsidR="00611D7E" w:rsidRDefault="000E7DC1">
      <w:pPr>
        <w:pStyle w:val="60"/>
        <w:shd w:val="clear" w:color="auto" w:fill="auto"/>
        <w:spacing w:after="334" w:line="320" w:lineRule="exact"/>
        <w:ind w:left="20"/>
      </w:pPr>
      <w:bookmarkStart w:id="4" w:name="bookmark6"/>
      <w:proofErr w:type="spellStart"/>
      <w:r>
        <w:rPr>
          <w:rStyle w:val="6"/>
          <w:b/>
          <w:bCs/>
          <w:color w:val="000000"/>
        </w:rPr>
        <w:t>Контрольна</w:t>
      </w:r>
      <w:proofErr w:type="spellEnd"/>
      <w:r>
        <w:rPr>
          <w:rStyle w:val="6"/>
          <w:b/>
          <w:bCs/>
          <w:color w:val="000000"/>
        </w:rPr>
        <w:t xml:space="preserve"> робота № 2</w:t>
      </w:r>
      <w:bookmarkEnd w:id="4"/>
    </w:p>
    <w:p w:rsidR="00611D7E" w:rsidRDefault="000E7DC1">
      <w:pPr>
        <w:pStyle w:val="a4"/>
        <w:shd w:val="clear" w:color="auto" w:fill="auto"/>
        <w:spacing w:after="245" w:line="294" w:lineRule="exact"/>
        <w:ind w:left="120" w:right="40" w:firstLine="0"/>
        <w:jc w:val="both"/>
      </w:pPr>
      <w:r>
        <w:rPr>
          <w:rStyle w:val="23"/>
          <w:color w:val="000000"/>
        </w:rPr>
        <w:t>Граматика</w:t>
      </w:r>
      <w:r>
        <w:rPr>
          <w:rStyle w:val="a8"/>
          <w:color w:val="000000"/>
        </w:rPr>
        <w:t xml:space="preserve">. </w:t>
      </w:r>
      <w:r>
        <w:rPr>
          <w:rStyle w:val="1"/>
          <w:color w:val="000000"/>
          <w:lang w:val="uk-UA" w:eastAsia="uk-UA"/>
        </w:rPr>
        <w:t>Дієслово. Модальні дієслова, неправильні дієслова. Відмінювання дієслів в простому та складному минулих і майбут</w:t>
      </w:r>
      <w:r>
        <w:rPr>
          <w:rStyle w:val="1"/>
          <w:color w:val="000000"/>
          <w:lang w:val="uk-UA" w:eastAsia="uk-UA"/>
        </w:rPr>
        <w:softHyphen/>
        <w:t>ньому часах. Утворення множини іменників.</w:t>
      </w:r>
    </w:p>
    <w:p w:rsidR="00611D7E" w:rsidRDefault="000E7DC1">
      <w:pPr>
        <w:pStyle w:val="50"/>
        <w:shd w:val="clear" w:color="auto" w:fill="auto"/>
        <w:spacing w:before="0" w:after="235" w:line="288" w:lineRule="exact"/>
        <w:ind w:left="120" w:right="40"/>
        <w:jc w:val="both"/>
      </w:pPr>
      <w:r>
        <w:rPr>
          <w:rStyle w:val="5"/>
          <w:b/>
          <w:bCs/>
          <w:color w:val="000000"/>
        </w:rPr>
        <w:t>і. Перепишіть і запам'ятайте слова та вислови з наступного те</w:t>
      </w:r>
      <w:r>
        <w:rPr>
          <w:rStyle w:val="5"/>
          <w:b/>
          <w:bCs/>
          <w:color w:val="000000"/>
        </w:rPr>
        <w:softHyphen/>
        <w:t>ксту.</w:t>
      </w:r>
    </w:p>
    <w:p w:rsidR="00611D7E" w:rsidRDefault="000E7DC1">
      <w:pPr>
        <w:pStyle w:val="a4"/>
        <w:numPr>
          <w:ilvl w:val="0"/>
          <w:numId w:val="10"/>
        </w:numPr>
        <w:shd w:val="clear" w:color="auto" w:fill="auto"/>
        <w:tabs>
          <w:tab w:val="left" w:pos="458"/>
        </w:tabs>
        <w:spacing w:after="0" w:line="294" w:lineRule="exact"/>
        <w:ind w:left="120" w:firstLine="0"/>
        <w:jc w:val="both"/>
      </w:pPr>
      <w:r>
        <w:rPr>
          <w:rStyle w:val="1"/>
          <w:color w:val="000000"/>
          <w:lang w:eastAsia="de-DE"/>
        </w:rPr>
        <w:t xml:space="preserve">die Drehscheibe (-n) </w:t>
      </w:r>
      <w:r>
        <w:rPr>
          <w:rStyle w:val="1"/>
          <w:color w:val="000000"/>
          <w:lang w:val="uk-UA" w:eastAsia="uk-UA"/>
        </w:rPr>
        <w:t>— поворотний шлюз</w:t>
      </w:r>
    </w:p>
    <w:p w:rsidR="00611D7E" w:rsidRDefault="000E7DC1">
      <w:pPr>
        <w:pStyle w:val="a4"/>
        <w:numPr>
          <w:ilvl w:val="0"/>
          <w:numId w:val="10"/>
        </w:numPr>
        <w:shd w:val="clear" w:color="auto" w:fill="auto"/>
        <w:tabs>
          <w:tab w:val="left" w:pos="471"/>
        </w:tabs>
        <w:spacing w:after="0" w:line="294" w:lineRule="exact"/>
        <w:ind w:left="120" w:firstLine="0"/>
        <w:jc w:val="both"/>
      </w:pPr>
      <w:r>
        <w:rPr>
          <w:rStyle w:val="1"/>
          <w:color w:val="000000"/>
          <w:lang w:eastAsia="de-DE"/>
        </w:rPr>
        <w:t xml:space="preserve">die Ausdehnung (-en) </w:t>
      </w:r>
      <w:r>
        <w:rPr>
          <w:rStyle w:val="1"/>
          <w:color w:val="000000"/>
          <w:lang w:val="uk-UA" w:eastAsia="uk-UA"/>
        </w:rPr>
        <w:t>— довжина</w:t>
      </w:r>
    </w:p>
    <w:p w:rsidR="00611D7E" w:rsidRDefault="000E7DC1">
      <w:pPr>
        <w:pStyle w:val="a4"/>
        <w:numPr>
          <w:ilvl w:val="0"/>
          <w:numId w:val="10"/>
        </w:numPr>
        <w:shd w:val="clear" w:color="auto" w:fill="auto"/>
        <w:tabs>
          <w:tab w:val="left" w:pos="483"/>
        </w:tabs>
        <w:spacing w:after="0" w:line="294" w:lineRule="exact"/>
        <w:ind w:left="120" w:firstLine="0"/>
        <w:jc w:val="both"/>
      </w:pPr>
      <w:r>
        <w:rPr>
          <w:rStyle w:val="1"/>
          <w:color w:val="000000"/>
          <w:lang w:eastAsia="de-DE"/>
        </w:rPr>
        <w:t xml:space="preserve">flächenmäßig </w:t>
      </w:r>
      <w:r>
        <w:rPr>
          <w:rStyle w:val="1"/>
          <w:color w:val="000000"/>
          <w:lang w:val="uk-UA" w:eastAsia="uk-UA"/>
        </w:rPr>
        <w:t>— за площею</w:t>
      </w:r>
    </w:p>
    <w:p w:rsidR="00611D7E" w:rsidRDefault="000E7DC1">
      <w:pPr>
        <w:pStyle w:val="a4"/>
        <w:numPr>
          <w:ilvl w:val="0"/>
          <w:numId w:val="10"/>
        </w:numPr>
        <w:shd w:val="clear" w:color="auto" w:fill="auto"/>
        <w:tabs>
          <w:tab w:val="left" w:pos="483"/>
        </w:tabs>
        <w:spacing w:after="0" w:line="294" w:lineRule="exact"/>
        <w:ind w:left="120" w:firstLine="0"/>
        <w:jc w:val="both"/>
      </w:pPr>
      <w:r>
        <w:rPr>
          <w:rStyle w:val="1"/>
          <w:color w:val="000000"/>
          <w:lang w:eastAsia="de-DE"/>
        </w:rPr>
        <w:t>die Gebirgszüge (</w:t>
      </w:r>
      <w:proofErr w:type="spellStart"/>
      <w:r>
        <w:rPr>
          <w:rStyle w:val="1"/>
          <w:color w:val="000000"/>
          <w:lang w:eastAsia="de-DE"/>
        </w:rPr>
        <w:t>pl.</w:t>
      </w:r>
      <w:proofErr w:type="spellEnd"/>
      <w:r>
        <w:rPr>
          <w:rStyle w:val="1"/>
          <w:color w:val="000000"/>
          <w:lang w:eastAsia="de-DE"/>
        </w:rPr>
        <w:t xml:space="preserve">) </w:t>
      </w:r>
      <w:r>
        <w:rPr>
          <w:rStyle w:val="1"/>
          <w:color w:val="000000"/>
          <w:lang w:val="uk-UA" w:eastAsia="uk-UA"/>
        </w:rPr>
        <w:t>— гірські пасма</w:t>
      </w:r>
    </w:p>
    <w:p w:rsidR="00611D7E" w:rsidRDefault="000E7DC1">
      <w:pPr>
        <w:pStyle w:val="a4"/>
        <w:numPr>
          <w:ilvl w:val="0"/>
          <w:numId w:val="10"/>
        </w:numPr>
        <w:shd w:val="clear" w:color="auto" w:fill="auto"/>
        <w:tabs>
          <w:tab w:val="left" w:pos="477"/>
        </w:tabs>
        <w:spacing w:after="0" w:line="294" w:lineRule="exact"/>
        <w:ind w:left="120" w:firstLine="0"/>
        <w:jc w:val="both"/>
      </w:pPr>
      <w:r>
        <w:rPr>
          <w:rStyle w:val="1"/>
          <w:color w:val="000000"/>
          <w:lang w:eastAsia="de-DE"/>
        </w:rPr>
        <w:t xml:space="preserve">die </w:t>
      </w:r>
      <w:proofErr w:type="spellStart"/>
      <w:r>
        <w:rPr>
          <w:rStyle w:val="1"/>
          <w:color w:val="000000"/>
          <w:lang w:eastAsia="de-DE"/>
        </w:rPr>
        <w:t>Hochfiächen</w:t>
      </w:r>
      <w:proofErr w:type="spellEnd"/>
      <w:r>
        <w:rPr>
          <w:rStyle w:val="1"/>
          <w:color w:val="000000"/>
          <w:lang w:eastAsia="de-DE"/>
        </w:rPr>
        <w:t xml:space="preserve">(-n) </w:t>
      </w:r>
      <w:r>
        <w:rPr>
          <w:rStyle w:val="1"/>
          <w:color w:val="000000"/>
          <w:lang w:val="uk-UA" w:eastAsia="uk-UA"/>
        </w:rPr>
        <w:t>— плоскогір'я, плато</w:t>
      </w:r>
    </w:p>
    <w:p w:rsidR="00611D7E" w:rsidRDefault="000E7DC1">
      <w:pPr>
        <w:pStyle w:val="a4"/>
        <w:numPr>
          <w:ilvl w:val="0"/>
          <w:numId w:val="10"/>
        </w:numPr>
        <w:shd w:val="clear" w:color="auto" w:fill="auto"/>
        <w:tabs>
          <w:tab w:val="left" w:pos="489"/>
        </w:tabs>
        <w:spacing w:after="0" w:line="294" w:lineRule="exact"/>
        <w:ind w:left="120" w:firstLine="0"/>
        <w:jc w:val="both"/>
      </w:pPr>
      <w:r>
        <w:rPr>
          <w:rStyle w:val="1"/>
          <w:color w:val="000000"/>
          <w:lang w:eastAsia="de-DE"/>
        </w:rPr>
        <w:t xml:space="preserve">die </w:t>
      </w:r>
      <w:proofErr w:type="spellStart"/>
      <w:r>
        <w:rPr>
          <w:rStyle w:val="1"/>
          <w:color w:val="000000"/>
          <w:lang w:eastAsia="de-DE"/>
        </w:rPr>
        <w:t>Stufenlander</w:t>
      </w:r>
      <w:proofErr w:type="spellEnd"/>
      <w:r>
        <w:rPr>
          <w:rStyle w:val="1"/>
          <w:color w:val="000000"/>
          <w:lang w:eastAsia="de-DE"/>
        </w:rPr>
        <w:t xml:space="preserve"> (</w:t>
      </w:r>
      <w:proofErr w:type="spellStart"/>
      <w:r>
        <w:rPr>
          <w:rStyle w:val="1"/>
          <w:color w:val="000000"/>
          <w:lang w:eastAsia="de-DE"/>
        </w:rPr>
        <w:t>pl.</w:t>
      </w:r>
      <w:proofErr w:type="spellEnd"/>
      <w:r>
        <w:rPr>
          <w:rStyle w:val="1"/>
          <w:color w:val="000000"/>
          <w:lang w:eastAsia="de-DE"/>
        </w:rPr>
        <w:t xml:space="preserve">) </w:t>
      </w:r>
      <w:r>
        <w:rPr>
          <w:rStyle w:val="1"/>
          <w:color w:val="000000"/>
          <w:lang w:val="uk-UA" w:eastAsia="uk-UA"/>
        </w:rPr>
        <w:t>— уступчасті ландшафти</w:t>
      </w:r>
    </w:p>
    <w:p w:rsidR="00611D7E" w:rsidRDefault="000E7DC1">
      <w:pPr>
        <w:pStyle w:val="a4"/>
        <w:numPr>
          <w:ilvl w:val="0"/>
          <w:numId w:val="10"/>
        </w:numPr>
        <w:shd w:val="clear" w:color="auto" w:fill="auto"/>
        <w:tabs>
          <w:tab w:val="left" w:pos="471"/>
        </w:tabs>
        <w:spacing w:after="0" w:line="294" w:lineRule="exact"/>
        <w:ind w:left="120" w:firstLine="0"/>
        <w:jc w:val="both"/>
      </w:pPr>
      <w:r>
        <w:rPr>
          <w:rStyle w:val="1"/>
          <w:color w:val="000000"/>
          <w:lang w:eastAsia="de-DE"/>
        </w:rPr>
        <w:t xml:space="preserve">der Mittelgebirgsschwelle </w:t>
      </w:r>
      <w:r>
        <w:rPr>
          <w:rStyle w:val="1"/>
          <w:color w:val="000000"/>
          <w:lang w:val="uk-UA" w:eastAsia="uk-UA"/>
        </w:rPr>
        <w:t>— пороги середніх гір</w:t>
      </w:r>
    </w:p>
    <w:p w:rsidR="00611D7E" w:rsidRDefault="000E7DC1">
      <w:pPr>
        <w:pStyle w:val="a4"/>
        <w:numPr>
          <w:ilvl w:val="0"/>
          <w:numId w:val="10"/>
        </w:numPr>
        <w:shd w:val="clear" w:color="auto" w:fill="auto"/>
        <w:tabs>
          <w:tab w:val="left" w:pos="477"/>
        </w:tabs>
        <w:spacing w:after="0" w:line="294" w:lineRule="exact"/>
        <w:ind w:left="120" w:firstLine="0"/>
        <w:jc w:val="both"/>
      </w:pPr>
      <w:r>
        <w:rPr>
          <w:rStyle w:val="1"/>
          <w:color w:val="000000"/>
          <w:lang w:eastAsia="de-DE"/>
        </w:rPr>
        <w:t xml:space="preserve">der Stadtstaat (-en) </w:t>
      </w:r>
      <w:proofErr w:type="spellStart"/>
      <w:r>
        <w:rPr>
          <w:rStyle w:val="1"/>
          <w:color w:val="000000"/>
          <w:lang w:val="uk-UA" w:eastAsia="uk-UA"/>
        </w:rPr>
        <w:t>—місго-держава</w:t>
      </w:r>
      <w:proofErr w:type="spellEnd"/>
    </w:p>
    <w:p w:rsidR="00611D7E" w:rsidRDefault="000E7DC1">
      <w:pPr>
        <w:pStyle w:val="a4"/>
        <w:numPr>
          <w:ilvl w:val="0"/>
          <w:numId w:val="10"/>
        </w:numPr>
        <w:shd w:val="clear" w:color="auto" w:fill="auto"/>
        <w:tabs>
          <w:tab w:val="left" w:pos="464"/>
        </w:tabs>
        <w:spacing w:after="0" w:line="294" w:lineRule="exact"/>
        <w:ind w:left="120" w:firstLine="0"/>
        <w:jc w:val="both"/>
      </w:pPr>
      <w:r>
        <w:rPr>
          <w:rStyle w:val="1"/>
          <w:color w:val="000000"/>
          <w:lang w:eastAsia="de-DE"/>
        </w:rPr>
        <w:t xml:space="preserve">die Gestalt (-en) —- </w:t>
      </w:r>
      <w:r>
        <w:rPr>
          <w:rStyle w:val="1"/>
          <w:color w:val="000000"/>
          <w:lang w:val="uk-UA" w:eastAsia="uk-UA"/>
        </w:rPr>
        <w:t>вигляд, форма</w:t>
      </w:r>
    </w:p>
    <w:p w:rsidR="00611D7E" w:rsidRDefault="000E7DC1">
      <w:pPr>
        <w:pStyle w:val="a4"/>
        <w:numPr>
          <w:ilvl w:val="0"/>
          <w:numId w:val="10"/>
        </w:numPr>
        <w:shd w:val="clear" w:color="auto" w:fill="auto"/>
        <w:tabs>
          <w:tab w:val="left" w:pos="533"/>
        </w:tabs>
        <w:spacing w:after="0" w:line="294" w:lineRule="exact"/>
        <w:ind w:left="120" w:firstLine="0"/>
        <w:jc w:val="both"/>
      </w:pPr>
      <w:r>
        <w:rPr>
          <w:rStyle w:val="1"/>
          <w:color w:val="000000"/>
          <w:lang w:eastAsia="de-DE"/>
        </w:rPr>
        <w:t xml:space="preserve">vollziehen </w:t>
      </w:r>
      <w:r>
        <w:rPr>
          <w:rStyle w:val="1"/>
          <w:color w:val="000000"/>
          <w:lang w:val="uk-UA" w:eastAsia="uk-UA"/>
        </w:rPr>
        <w:t xml:space="preserve">(о, </w:t>
      </w:r>
      <w:proofErr w:type="spellStart"/>
      <w:r>
        <w:rPr>
          <w:rStyle w:val="1"/>
          <w:color w:val="000000"/>
          <w:lang w:val="uk-UA" w:eastAsia="uk-UA"/>
        </w:rPr>
        <w:t>о</w:t>
      </w:r>
      <w:proofErr w:type="spellEnd"/>
      <w:r>
        <w:rPr>
          <w:rStyle w:val="1"/>
          <w:color w:val="000000"/>
          <w:lang w:val="uk-UA" w:eastAsia="uk-UA"/>
        </w:rPr>
        <w:t>) — здійснити</w:t>
      </w:r>
    </w:p>
    <w:p w:rsidR="00611D7E" w:rsidRDefault="000E7DC1">
      <w:pPr>
        <w:pStyle w:val="a4"/>
        <w:numPr>
          <w:ilvl w:val="0"/>
          <w:numId w:val="10"/>
        </w:numPr>
        <w:shd w:val="clear" w:color="auto" w:fill="auto"/>
        <w:tabs>
          <w:tab w:val="left" w:pos="533"/>
        </w:tabs>
        <w:spacing w:after="0" w:line="294" w:lineRule="exact"/>
        <w:ind w:left="120" w:firstLine="0"/>
        <w:jc w:val="both"/>
      </w:pPr>
      <w:r>
        <w:rPr>
          <w:rStyle w:val="1"/>
          <w:color w:val="000000"/>
          <w:lang w:eastAsia="de-DE"/>
        </w:rPr>
        <w:t xml:space="preserve">gemäßigt </w:t>
      </w:r>
      <w:r>
        <w:rPr>
          <w:rStyle w:val="1"/>
          <w:color w:val="000000"/>
          <w:lang w:val="uk-UA" w:eastAsia="uk-UA"/>
        </w:rPr>
        <w:t>— помірний</w:t>
      </w:r>
    </w:p>
    <w:p w:rsidR="00611D7E" w:rsidRDefault="000E7DC1">
      <w:pPr>
        <w:pStyle w:val="a4"/>
        <w:numPr>
          <w:ilvl w:val="0"/>
          <w:numId w:val="10"/>
        </w:numPr>
        <w:shd w:val="clear" w:color="auto" w:fill="auto"/>
        <w:tabs>
          <w:tab w:val="left" w:pos="539"/>
        </w:tabs>
        <w:spacing w:after="0" w:line="294" w:lineRule="exact"/>
        <w:ind w:left="120" w:firstLine="0"/>
        <w:jc w:val="both"/>
      </w:pPr>
      <w:r>
        <w:rPr>
          <w:rStyle w:val="1"/>
          <w:color w:val="000000"/>
          <w:lang w:eastAsia="de-DE"/>
        </w:rPr>
        <w:t xml:space="preserve">das Temperaturjahresmittel </w:t>
      </w:r>
      <w:r>
        <w:rPr>
          <w:rStyle w:val="1"/>
          <w:color w:val="000000"/>
          <w:lang w:val="uk-UA" w:eastAsia="uk-UA"/>
        </w:rPr>
        <w:t>— середньорічна температура</w:t>
      </w:r>
    </w:p>
    <w:p w:rsidR="00611D7E" w:rsidRDefault="000E7DC1">
      <w:pPr>
        <w:pStyle w:val="a4"/>
        <w:numPr>
          <w:ilvl w:val="0"/>
          <w:numId w:val="10"/>
        </w:numPr>
        <w:shd w:val="clear" w:color="auto" w:fill="auto"/>
        <w:tabs>
          <w:tab w:val="left" w:pos="539"/>
        </w:tabs>
        <w:spacing w:after="0" w:line="294" w:lineRule="exact"/>
        <w:ind w:left="120" w:firstLine="0"/>
        <w:jc w:val="both"/>
      </w:pPr>
      <w:r>
        <w:rPr>
          <w:rStyle w:val="1"/>
          <w:color w:val="000000"/>
          <w:lang w:eastAsia="de-DE"/>
        </w:rPr>
        <w:t xml:space="preserve">der Steinkohlenbergbau </w:t>
      </w:r>
      <w:r>
        <w:rPr>
          <w:rStyle w:val="1"/>
          <w:color w:val="000000"/>
          <w:lang w:val="uk-UA" w:eastAsia="uk-UA"/>
        </w:rPr>
        <w:t xml:space="preserve">— </w:t>
      </w:r>
      <w:proofErr w:type="spellStart"/>
      <w:r>
        <w:rPr>
          <w:rStyle w:val="1"/>
          <w:color w:val="000000"/>
          <w:lang w:val="uk-UA" w:eastAsia="uk-UA"/>
        </w:rPr>
        <w:t>кам'яно-вугільна</w:t>
      </w:r>
      <w:proofErr w:type="spellEnd"/>
      <w:r>
        <w:rPr>
          <w:rStyle w:val="1"/>
          <w:color w:val="000000"/>
          <w:lang w:val="uk-UA" w:eastAsia="uk-UA"/>
        </w:rPr>
        <w:t xml:space="preserve"> промисловість</w:t>
      </w:r>
    </w:p>
    <w:p w:rsidR="00611D7E" w:rsidRDefault="000E7DC1">
      <w:pPr>
        <w:pStyle w:val="a4"/>
        <w:numPr>
          <w:ilvl w:val="0"/>
          <w:numId w:val="10"/>
        </w:numPr>
        <w:shd w:val="clear" w:color="auto" w:fill="auto"/>
        <w:tabs>
          <w:tab w:val="left" w:pos="527"/>
        </w:tabs>
        <w:spacing w:after="0" w:line="294" w:lineRule="exact"/>
        <w:ind w:left="700" w:right="40" w:hanging="580"/>
        <w:jc w:val="left"/>
      </w:pPr>
      <w:r>
        <w:rPr>
          <w:rStyle w:val="1"/>
          <w:color w:val="000000"/>
          <w:lang w:eastAsia="de-DE"/>
        </w:rPr>
        <w:t xml:space="preserve">die Verbrauchsgüterindustrie </w:t>
      </w:r>
      <w:r>
        <w:rPr>
          <w:rStyle w:val="1"/>
          <w:color w:val="000000"/>
          <w:lang w:val="uk-UA" w:eastAsia="uk-UA"/>
        </w:rPr>
        <w:t>— промисловість товарів широкого вжитку</w:t>
      </w:r>
    </w:p>
    <w:p w:rsidR="00611D7E" w:rsidRDefault="000E7DC1">
      <w:pPr>
        <w:pStyle w:val="a4"/>
        <w:numPr>
          <w:ilvl w:val="0"/>
          <w:numId w:val="10"/>
        </w:numPr>
        <w:shd w:val="clear" w:color="auto" w:fill="auto"/>
        <w:tabs>
          <w:tab w:val="left" w:pos="527"/>
        </w:tabs>
        <w:spacing w:after="0" w:line="294" w:lineRule="exact"/>
        <w:ind w:left="120" w:firstLine="0"/>
        <w:jc w:val="both"/>
      </w:pPr>
      <w:r>
        <w:rPr>
          <w:rStyle w:val="1"/>
          <w:color w:val="000000"/>
          <w:lang w:eastAsia="de-DE"/>
        </w:rPr>
        <w:t>die Verträge (</w:t>
      </w:r>
      <w:proofErr w:type="spellStart"/>
      <w:r>
        <w:rPr>
          <w:rStyle w:val="1"/>
          <w:color w:val="000000"/>
          <w:lang w:eastAsia="de-DE"/>
        </w:rPr>
        <w:t>pl.</w:t>
      </w:r>
      <w:proofErr w:type="spellEnd"/>
      <w:r>
        <w:rPr>
          <w:rStyle w:val="1"/>
          <w:color w:val="000000"/>
          <w:lang w:eastAsia="de-DE"/>
        </w:rPr>
        <w:t xml:space="preserve">) abschließen — </w:t>
      </w:r>
      <w:r>
        <w:rPr>
          <w:rStyle w:val="1"/>
          <w:color w:val="000000"/>
          <w:lang w:val="uk-UA" w:eastAsia="uk-UA"/>
        </w:rPr>
        <w:t>укладати договори</w:t>
      </w:r>
    </w:p>
    <w:p w:rsidR="00611D7E" w:rsidRDefault="000E7DC1">
      <w:pPr>
        <w:pStyle w:val="a4"/>
        <w:numPr>
          <w:ilvl w:val="0"/>
          <w:numId w:val="10"/>
        </w:numPr>
        <w:shd w:val="clear" w:color="auto" w:fill="auto"/>
        <w:tabs>
          <w:tab w:val="left" w:pos="527"/>
        </w:tabs>
        <w:spacing w:after="0" w:line="294" w:lineRule="exact"/>
        <w:ind w:left="120" w:firstLine="0"/>
        <w:jc w:val="both"/>
      </w:pPr>
      <w:r>
        <w:rPr>
          <w:rStyle w:val="1"/>
          <w:color w:val="000000"/>
          <w:lang w:eastAsia="de-DE"/>
        </w:rPr>
        <w:t>die Richtlinien (</w:t>
      </w:r>
      <w:proofErr w:type="spellStart"/>
      <w:r>
        <w:rPr>
          <w:rStyle w:val="1"/>
          <w:color w:val="000000"/>
          <w:lang w:eastAsia="de-DE"/>
        </w:rPr>
        <w:t>pl.</w:t>
      </w:r>
      <w:proofErr w:type="spellEnd"/>
      <w:r>
        <w:rPr>
          <w:rStyle w:val="1"/>
          <w:color w:val="000000"/>
          <w:lang w:eastAsia="de-DE"/>
        </w:rPr>
        <w:t xml:space="preserve">) — </w:t>
      </w:r>
      <w:r>
        <w:rPr>
          <w:rStyle w:val="1"/>
          <w:color w:val="000000"/>
          <w:lang w:val="uk-UA" w:eastAsia="uk-UA"/>
        </w:rPr>
        <w:t>основні напрями</w:t>
      </w:r>
    </w:p>
    <w:p w:rsidR="00611D7E" w:rsidRDefault="000E7DC1">
      <w:pPr>
        <w:pStyle w:val="a4"/>
        <w:numPr>
          <w:ilvl w:val="0"/>
          <w:numId w:val="10"/>
        </w:numPr>
        <w:shd w:val="clear" w:color="auto" w:fill="auto"/>
        <w:tabs>
          <w:tab w:val="left" w:pos="527"/>
        </w:tabs>
        <w:spacing w:after="0" w:line="294" w:lineRule="exact"/>
        <w:ind w:left="120" w:firstLine="0"/>
        <w:jc w:val="both"/>
      </w:pPr>
      <w:r>
        <w:rPr>
          <w:rStyle w:val="1"/>
          <w:color w:val="000000"/>
          <w:lang w:eastAsia="de-DE"/>
        </w:rPr>
        <w:t xml:space="preserve">eine maßgebliche Rolle spielen — </w:t>
      </w:r>
      <w:r>
        <w:rPr>
          <w:rStyle w:val="1"/>
          <w:color w:val="000000"/>
          <w:lang w:val="uk-UA" w:eastAsia="uk-UA"/>
        </w:rPr>
        <w:t>відігравати вирішальну роль</w:t>
      </w:r>
    </w:p>
    <w:p w:rsidR="00611D7E" w:rsidRDefault="000E7DC1">
      <w:pPr>
        <w:pStyle w:val="a4"/>
        <w:numPr>
          <w:ilvl w:val="0"/>
          <w:numId w:val="10"/>
        </w:numPr>
        <w:shd w:val="clear" w:color="auto" w:fill="auto"/>
        <w:tabs>
          <w:tab w:val="left" w:pos="533"/>
        </w:tabs>
        <w:spacing w:after="235" w:line="294" w:lineRule="exact"/>
        <w:ind w:left="120" w:firstLine="0"/>
        <w:jc w:val="both"/>
      </w:pPr>
      <w:r>
        <w:rPr>
          <w:rStyle w:val="1"/>
          <w:color w:val="000000"/>
          <w:lang w:eastAsia="de-DE"/>
        </w:rPr>
        <w:t xml:space="preserve">die Rechenschaft geben — </w:t>
      </w:r>
      <w:r>
        <w:rPr>
          <w:rStyle w:val="1"/>
          <w:color w:val="000000"/>
          <w:lang w:val="uk-UA" w:eastAsia="uk-UA"/>
        </w:rPr>
        <w:t>звітувати</w:t>
      </w:r>
    </w:p>
    <w:p w:rsidR="00611D7E" w:rsidRDefault="000E7DC1">
      <w:pPr>
        <w:pStyle w:val="50"/>
        <w:numPr>
          <w:ilvl w:val="0"/>
          <w:numId w:val="11"/>
        </w:numPr>
        <w:shd w:val="clear" w:color="auto" w:fill="auto"/>
        <w:tabs>
          <w:tab w:val="left" w:pos="414"/>
        </w:tabs>
        <w:spacing w:before="0" w:after="257" w:line="301" w:lineRule="exact"/>
        <w:ind w:left="120" w:right="40"/>
        <w:jc w:val="both"/>
      </w:pPr>
      <w:r>
        <w:rPr>
          <w:rStyle w:val="5"/>
          <w:b/>
          <w:bCs/>
          <w:color w:val="000000"/>
        </w:rPr>
        <w:t>Прочитайте текст. Викладіть письмово його основний зміст коротко (трьома - п’ятьма фразами українською мовою).</w:t>
      </w:r>
    </w:p>
    <w:p w:rsidR="00611D7E" w:rsidRDefault="000E7DC1">
      <w:pPr>
        <w:pStyle w:val="50"/>
        <w:shd w:val="clear" w:color="auto" w:fill="auto"/>
        <w:spacing w:before="0" w:after="168" w:line="280" w:lineRule="exact"/>
        <w:ind w:left="20"/>
      </w:pPr>
      <w:r>
        <w:rPr>
          <w:rStyle w:val="5"/>
          <w:b/>
          <w:bCs/>
          <w:color w:val="000000"/>
          <w:lang w:val="de-DE" w:eastAsia="de-DE"/>
        </w:rPr>
        <w:t>Deutschland</w:t>
      </w:r>
    </w:p>
    <w:p w:rsidR="00611D7E" w:rsidRDefault="000E7DC1">
      <w:pPr>
        <w:pStyle w:val="a4"/>
        <w:shd w:val="clear" w:color="auto" w:fill="auto"/>
        <w:spacing w:after="0" w:line="294" w:lineRule="exact"/>
        <w:ind w:left="120" w:right="40" w:firstLine="580"/>
        <w:jc w:val="both"/>
      </w:pPr>
      <w:r>
        <w:rPr>
          <w:rStyle w:val="1"/>
          <w:color w:val="000000"/>
          <w:lang w:eastAsia="de-DE"/>
        </w:rPr>
        <w:t xml:space="preserve">Die Bundesrepublik Deutschland liegt im Herzen Europas. Sie ist umgeben von neun Nachbarstaaten: Dänemark im Norden, den Niederlanden, Belgien, Luxemburg und Frankreich im Westen, der Schweiz und Österreich im Süden und von der Tschechischen Republik und Polen im Osten. Die Bundesrepublik Ist Drehscheibe </w:t>
      </w:r>
      <w:r>
        <w:rPr>
          <w:rStyle w:val="1"/>
          <w:color w:val="000000"/>
          <w:lang w:eastAsia="de-DE"/>
        </w:rPr>
        <w:lastRenderedPageBreak/>
        <w:t>zwischen Ost und West, aber auch für Skandinavien und den Mitteimeerraum. Eingebunden in die Europäische Union und die NATO, bildet Deutschland eine Brücke zu den mittel- und osteuropäischen Staaten. Das Staatsgebiet der Bundesrepublik Deutschland ist rund 357 000 km</w:t>
      </w:r>
      <w:r>
        <w:rPr>
          <w:rStyle w:val="1"/>
          <w:color w:val="000000"/>
          <w:vertAlign w:val="superscript"/>
          <w:lang w:eastAsia="de-DE"/>
        </w:rPr>
        <w:t>2</w:t>
      </w:r>
      <w:r>
        <w:rPr>
          <w:rStyle w:val="1"/>
          <w:color w:val="000000"/>
          <w:lang w:eastAsia="de-DE"/>
        </w:rPr>
        <w:t xml:space="preserve"> groß. Die längste Ausdehnung von Norden nach Süden beträgt in der</w:t>
      </w:r>
    </w:p>
    <w:p w:rsidR="00611D7E" w:rsidRDefault="000E7DC1">
      <w:pPr>
        <w:pStyle w:val="a4"/>
        <w:shd w:val="clear" w:color="auto" w:fill="auto"/>
        <w:spacing w:after="0" w:line="294" w:lineRule="exact"/>
        <w:ind w:left="40" w:right="60" w:firstLine="100"/>
        <w:jc w:val="left"/>
      </w:pPr>
      <w:r>
        <w:rPr>
          <w:rStyle w:val="1"/>
          <w:color w:val="000000"/>
          <w:lang w:eastAsia="de-DE"/>
        </w:rPr>
        <w:t>Luftlinie 876 km, von Westen nach Osten 640 km. Die Grenzen der Bundesrepublik haben eine Länge von insgesamt 3758 km.</w:t>
      </w:r>
    </w:p>
    <w:p w:rsidR="00611D7E" w:rsidRDefault="000E7DC1">
      <w:pPr>
        <w:pStyle w:val="a4"/>
        <w:shd w:val="clear" w:color="auto" w:fill="auto"/>
        <w:spacing w:after="0" w:line="294" w:lineRule="exact"/>
        <w:ind w:left="40" w:right="60" w:firstLine="720"/>
        <w:jc w:val="both"/>
      </w:pPr>
      <w:r>
        <w:rPr>
          <w:rStyle w:val="1"/>
          <w:color w:val="000000"/>
          <w:lang w:eastAsia="de-DE"/>
        </w:rPr>
        <w:t>Deutschland zählt rund 81, 8 Millionen Einwohner. Die Bun</w:t>
      </w:r>
      <w:r>
        <w:rPr>
          <w:rStyle w:val="1"/>
          <w:color w:val="000000"/>
          <w:lang w:eastAsia="de-DE"/>
        </w:rPr>
        <w:softHyphen/>
        <w:t xml:space="preserve">desrepublik ist nach </w:t>
      </w:r>
      <w:proofErr w:type="spellStart"/>
      <w:r>
        <w:rPr>
          <w:rStyle w:val="1"/>
          <w:color w:val="000000"/>
          <w:lang w:eastAsia="de-DE"/>
        </w:rPr>
        <w:t>Rußland</w:t>
      </w:r>
      <w:proofErr w:type="spellEnd"/>
      <w:r>
        <w:rPr>
          <w:rStyle w:val="1"/>
          <w:color w:val="000000"/>
          <w:lang w:eastAsia="de-DE"/>
        </w:rPr>
        <w:t xml:space="preserve"> der bevölkerungsreichste Staat Europas. Flächenmäßig ist Deutschland kleiner als Frankreich mit 544 000 km</w:t>
      </w:r>
      <w:r>
        <w:rPr>
          <w:rStyle w:val="1"/>
          <w:color w:val="000000"/>
          <w:vertAlign w:val="superscript"/>
          <w:lang w:eastAsia="de-DE"/>
        </w:rPr>
        <w:t>2</w:t>
      </w:r>
      <w:r>
        <w:rPr>
          <w:rStyle w:val="1"/>
          <w:color w:val="000000"/>
          <w:lang w:eastAsia="de-DE"/>
        </w:rPr>
        <w:t xml:space="preserve"> und Spanien mit 505 000 km</w:t>
      </w:r>
      <w:r>
        <w:rPr>
          <w:rStyle w:val="1"/>
          <w:color w:val="000000"/>
          <w:vertAlign w:val="superscript"/>
          <w:lang w:eastAsia="de-DE"/>
        </w:rPr>
        <w:t>2</w:t>
      </w:r>
      <w:r>
        <w:rPr>
          <w:rStyle w:val="1"/>
          <w:color w:val="000000"/>
          <w:lang w:eastAsia="de-DE"/>
        </w:rPr>
        <w:t>.</w:t>
      </w:r>
    </w:p>
    <w:p w:rsidR="00611D7E" w:rsidRDefault="000E7DC1">
      <w:pPr>
        <w:pStyle w:val="a4"/>
        <w:shd w:val="clear" w:color="auto" w:fill="auto"/>
        <w:spacing w:after="0" w:line="294" w:lineRule="exact"/>
        <w:ind w:left="40" w:right="60" w:firstLine="720"/>
        <w:jc w:val="both"/>
      </w:pPr>
      <w:r>
        <w:rPr>
          <w:rStyle w:val="1"/>
          <w:color w:val="000000"/>
          <w:lang w:eastAsia="de-DE"/>
        </w:rPr>
        <w:t xml:space="preserve">Die deutschen Landschaften sind außerordentlich vielfältig und reizvoll. Niedrige und hohe Gebirgszüge wechseln mit Hochflächen, Stufenländern, Hügel-Berg- und Seenlandschaften sowie weiten, offenen Ebenen. Von Norden nach Süden unterteilt sich Deutschland in fünf große Landschaftsräume: das Norddeutsche Tiefland, die </w:t>
      </w:r>
      <w:proofErr w:type="spellStart"/>
      <w:r>
        <w:rPr>
          <w:rStyle w:val="1"/>
          <w:color w:val="000000"/>
          <w:lang w:eastAsia="de-DE"/>
        </w:rPr>
        <w:t>Mittelgebirgsschweile</w:t>
      </w:r>
      <w:proofErr w:type="spellEnd"/>
      <w:r>
        <w:rPr>
          <w:rStyle w:val="1"/>
          <w:color w:val="000000"/>
          <w:lang w:eastAsia="de-DE"/>
        </w:rPr>
        <w:t>, das Südwestdeutsche Mittelgebirgsstufenland, das Süddeutsche Alpenvorland und die Bayerischen Alpen.</w:t>
      </w:r>
    </w:p>
    <w:p w:rsidR="00611D7E" w:rsidRDefault="000E7DC1">
      <w:pPr>
        <w:pStyle w:val="a4"/>
        <w:shd w:val="clear" w:color="auto" w:fill="auto"/>
        <w:spacing w:after="0" w:line="294" w:lineRule="exact"/>
        <w:ind w:left="40" w:firstLine="720"/>
        <w:jc w:val="both"/>
      </w:pPr>
      <w:r>
        <w:rPr>
          <w:rStyle w:val="1"/>
          <w:color w:val="000000"/>
          <w:lang w:eastAsia="de-DE"/>
        </w:rPr>
        <w:t>Die Hauptstadt Deutschlands ist Berlin.</w:t>
      </w:r>
    </w:p>
    <w:p w:rsidR="00611D7E" w:rsidRDefault="000E7DC1">
      <w:pPr>
        <w:pStyle w:val="a4"/>
        <w:shd w:val="clear" w:color="auto" w:fill="auto"/>
        <w:spacing w:after="0" w:line="294" w:lineRule="exact"/>
        <w:ind w:left="40" w:right="60" w:firstLine="720"/>
        <w:jc w:val="both"/>
      </w:pPr>
      <w:r>
        <w:rPr>
          <w:rStyle w:val="1"/>
          <w:color w:val="000000"/>
          <w:lang w:eastAsia="de-DE"/>
        </w:rPr>
        <w:t>Die BRD besteht aus 16 Ländern: Baden-Württemberg (Stuttgart), Bayern (München), Berlin, Brandenburg (Potsdam), Bremen, Hamburg, Hessen (Wiesbaden), Mecklenburg-Vorpommern (Schwerin), Niedersachsen (Hannover), Nordrhein-Westfalen (Düsseldorf), Rheinland-Pfalz (Mainz), Saarland (Saarbrücken), Sachsen (Dresden), Sachsen-Anhalt (Magdeburg), Schleswig-Holstein (Kiel) und Thüringen (Erfurt). Berlin, Bremen und Hamburg sind Stadtstaaten. Die Bundesländer in ihrer heutigen Gestalt sind größtenteils nach 1945 gebildet worden. Bis zur Vereinigung Deutschlands im Jahre 1990 be</w:t>
      </w:r>
      <w:r>
        <w:rPr>
          <w:rStyle w:val="1"/>
          <w:color w:val="000000"/>
          <w:lang w:eastAsia="de-DE"/>
        </w:rPr>
        <w:softHyphen/>
        <w:t>stand die BRD aus elf Ländern. Nach der ersten freien Wahl am 18. März 1990 wurde beschlossen, fünf neue Bundesländer zu bilden. Am</w:t>
      </w:r>
    </w:p>
    <w:p w:rsidR="00611D7E" w:rsidRDefault="000E7DC1">
      <w:pPr>
        <w:pStyle w:val="a4"/>
        <w:numPr>
          <w:ilvl w:val="0"/>
          <w:numId w:val="12"/>
        </w:numPr>
        <w:shd w:val="clear" w:color="auto" w:fill="auto"/>
        <w:tabs>
          <w:tab w:val="left" w:pos="403"/>
        </w:tabs>
        <w:spacing w:after="0" w:line="294" w:lineRule="exact"/>
        <w:ind w:left="40" w:right="60" w:firstLine="0"/>
        <w:jc w:val="both"/>
      </w:pPr>
      <w:r>
        <w:rPr>
          <w:rStyle w:val="1"/>
          <w:color w:val="000000"/>
          <w:lang w:eastAsia="de-DE"/>
        </w:rPr>
        <w:t>Oktober 1990 wurde der Beitritt der DDR und damit der Länder Brandenburg, Mecklenburg-Vorpommern, Sachsen, Sachsen-Anhalt und Thüringen zur Bundesrepublik vollzogen. Ost-Berlin wurde mit West-Berlin vereinigt.</w:t>
      </w:r>
    </w:p>
    <w:p w:rsidR="00611D7E" w:rsidRDefault="000E7DC1">
      <w:pPr>
        <w:pStyle w:val="a4"/>
        <w:shd w:val="clear" w:color="auto" w:fill="auto"/>
        <w:spacing w:after="0" w:line="294" w:lineRule="exact"/>
        <w:ind w:left="40" w:right="60" w:firstLine="720"/>
        <w:jc w:val="both"/>
      </w:pPr>
      <w:r>
        <w:rPr>
          <w:rStyle w:val="1"/>
          <w:color w:val="000000"/>
          <w:lang w:eastAsia="de-DE"/>
        </w:rPr>
        <w:t xml:space="preserve">Deutschland hat vier große Flüsse: die Elbe, der Rhein, die Donau und die Oder. Es gibt in Deutschland auch viele kleine Flüsse und Kanäle. Deutschland liegt in der gemäßigten Zone. Das Klima ist feucht und gemäßigt. Das </w:t>
      </w:r>
      <w:proofErr w:type="spellStart"/>
      <w:r>
        <w:rPr>
          <w:rStyle w:val="1"/>
          <w:color w:val="000000"/>
          <w:lang w:eastAsia="de-DE"/>
        </w:rPr>
        <w:t>Temperatuijahresmittel</w:t>
      </w:r>
      <w:proofErr w:type="spellEnd"/>
      <w:r>
        <w:rPr>
          <w:rStyle w:val="1"/>
          <w:color w:val="000000"/>
          <w:lang w:eastAsia="de-DE"/>
        </w:rPr>
        <w:t xml:space="preserve"> beträgt 7,7°—10°C, Niederschläge gibt es zu allen Jahreszeiten.</w:t>
      </w:r>
    </w:p>
    <w:p w:rsidR="00611D7E" w:rsidRDefault="000E7DC1">
      <w:pPr>
        <w:pStyle w:val="a4"/>
        <w:shd w:val="clear" w:color="auto" w:fill="auto"/>
        <w:spacing w:after="0" w:line="294" w:lineRule="exact"/>
        <w:ind w:left="40" w:right="60" w:firstLine="720"/>
        <w:jc w:val="both"/>
      </w:pPr>
      <w:r>
        <w:rPr>
          <w:rStyle w:val="1"/>
          <w:color w:val="000000"/>
          <w:lang w:eastAsia="de-DE"/>
        </w:rPr>
        <w:t xml:space="preserve">Die BRD ist ein hochentwickelter Industriestaat. Die wichtigsten Industriezweige sind Steinkohlenbergbau, Metallurgie, Straßenfahrzeugbau, Schiffbau, Luft- und Raumfahrtindustrie, feinmechanische, chemische, elektrotechnische, optische Industrie, Verbrauchsgüterindustrie, Nahrungs-und </w:t>
      </w:r>
      <w:proofErr w:type="spellStart"/>
      <w:r>
        <w:rPr>
          <w:rStyle w:val="1"/>
          <w:color w:val="000000"/>
          <w:lang w:eastAsia="de-DE"/>
        </w:rPr>
        <w:t>Genußmittelindustrie</w:t>
      </w:r>
      <w:proofErr w:type="spellEnd"/>
      <w:r>
        <w:rPr>
          <w:rStyle w:val="1"/>
          <w:color w:val="000000"/>
          <w:lang w:eastAsia="de-DE"/>
        </w:rPr>
        <w:t>.</w:t>
      </w:r>
    </w:p>
    <w:p w:rsidR="00611D7E" w:rsidRDefault="000E7DC1">
      <w:pPr>
        <w:pStyle w:val="a4"/>
        <w:shd w:val="clear" w:color="auto" w:fill="auto"/>
        <w:spacing w:after="0" w:line="294" w:lineRule="exact"/>
        <w:ind w:left="40" w:right="60" w:firstLine="720"/>
        <w:jc w:val="both"/>
      </w:pPr>
      <w:r>
        <w:rPr>
          <w:rStyle w:val="1"/>
          <w:color w:val="000000"/>
          <w:lang w:eastAsia="de-DE"/>
        </w:rPr>
        <w:t>Nach dem Grundgesetz ist die BRD ein demokratischer und sozialer Bundesstaat. Der Bundestag ist das höchste gesetzgebende Staatsorgan. Er wird alle 4 Jahre von dem Volke gewählt. Der Bundespräsident wird von der Bundesversammlung auf 7 Jahre</w:t>
      </w:r>
    </w:p>
    <w:p w:rsidR="00611D7E" w:rsidRDefault="000E7DC1">
      <w:pPr>
        <w:pStyle w:val="a4"/>
        <w:shd w:val="clear" w:color="auto" w:fill="auto"/>
        <w:spacing w:after="0" w:line="294" w:lineRule="exact"/>
        <w:ind w:left="120" w:right="20" w:firstLine="0"/>
        <w:jc w:val="both"/>
      </w:pPr>
      <w:r>
        <w:rPr>
          <w:rStyle w:val="1"/>
          <w:color w:val="000000"/>
          <w:lang w:eastAsia="de-DE"/>
        </w:rPr>
        <w:t xml:space="preserve">Bundespräsident wird von der Bundesversammlung auf 7 Jahre gewählt. Er vertritt die BRD völkerrechtlich und schließt Verträge mit ausländischen Staaten ab. Die Bundesregierung besteht aus dem Bundeskanzler und den </w:t>
      </w:r>
      <w:proofErr w:type="spellStart"/>
      <w:r>
        <w:rPr>
          <w:rStyle w:val="1"/>
          <w:color w:val="000000"/>
          <w:lang w:eastAsia="de-DE"/>
        </w:rPr>
        <w:t>Bundesministem</w:t>
      </w:r>
      <w:proofErr w:type="spellEnd"/>
      <w:r>
        <w:rPr>
          <w:rStyle w:val="1"/>
          <w:color w:val="000000"/>
          <w:lang w:eastAsia="de-DE"/>
        </w:rPr>
        <w:t xml:space="preserve">. Der Bundeskanzler wird auf Vorschlag des Präsidenten vom Bundestag gewählt. Er bestimmt die Richtlinien der </w:t>
      </w:r>
      <w:proofErr w:type="spellStart"/>
      <w:r>
        <w:rPr>
          <w:rStyle w:val="1"/>
          <w:color w:val="000000"/>
          <w:lang w:eastAsia="de-DE"/>
        </w:rPr>
        <w:t>Regierungpolitik</w:t>
      </w:r>
      <w:proofErr w:type="spellEnd"/>
      <w:r>
        <w:rPr>
          <w:rStyle w:val="1"/>
          <w:color w:val="000000"/>
          <w:lang w:eastAsia="de-DE"/>
        </w:rPr>
        <w:t xml:space="preserve">. Die Bundesregierung (die Minister) wird </w:t>
      </w:r>
      <w:r>
        <w:rPr>
          <w:rStyle w:val="1"/>
          <w:color w:val="000000"/>
          <w:lang w:eastAsia="de-DE"/>
        </w:rPr>
        <w:lastRenderedPageBreak/>
        <w:t>auf Vorschlag des Bundeskanzlers gebildet. Der Bundesrat, den die Vertreter der 16 Bundesländer bilden, wirkt bei der Gesetzgebung und Verwaltung des Bundes mit. Alle Bundesländer sind gleichberechtigt.</w:t>
      </w:r>
    </w:p>
    <w:p w:rsidR="00611D7E" w:rsidRDefault="000E7DC1">
      <w:pPr>
        <w:pStyle w:val="a4"/>
        <w:shd w:val="clear" w:color="auto" w:fill="auto"/>
        <w:spacing w:after="251" w:line="294" w:lineRule="exact"/>
        <w:ind w:left="120" w:right="20" w:firstLine="580"/>
        <w:jc w:val="both"/>
      </w:pPr>
      <w:r>
        <w:rPr>
          <w:rStyle w:val="1"/>
          <w:color w:val="000000"/>
          <w:lang w:eastAsia="de-DE"/>
        </w:rPr>
        <w:t xml:space="preserve">Politische Parteien spielen eine maßgebliche Rolle bei der Gestaltung der Politik. Die Gründung der Parteien ist frei. Ihre innere Ordnung </w:t>
      </w:r>
      <w:proofErr w:type="spellStart"/>
      <w:r>
        <w:rPr>
          <w:rStyle w:val="1"/>
          <w:color w:val="000000"/>
          <w:lang w:eastAsia="de-DE"/>
        </w:rPr>
        <w:t>muß</w:t>
      </w:r>
      <w:proofErr w:type="spellEnd"/>
      <w:r>
        <w:rPr>
          <w:rStyle w:val="1"/>
          <w:color w:val="000000"/>
          <w:lang w:eastAsia="de-DE"/>
        </w:rPr>
        <w:t xml:space="preserve"> demokratischen Grundsätzen </w:t>
      </w:r>
      <w:proofErr w:type="spellStart"/>
      <w:r>
        <w:rPr>
          <w:rStyle w:val="1"/>
          <w:color w:val="000000"/>
          <w:lang w:eastAsia="de-DE"/>
        </w:rPr>
        <w:t>entsprehen</w:t>
      </w:r>
      <w:proofErr w:type="spellEnd"/>
      <w:r>
        <w:rPr>
          <w:rStyle w:val="1"/>
          <w:color w:val="000000"/>
          <w:lang w:eastAsia="de-DE"/>
        </w:rPr>
        <w:t>. Sie müssen über die Herkunft ihrer Mittel öffentlich Rechenschaft geben. Im Deutschen Bundestag sind sechs Parteien vertreten. Es sind dies: die Christlich Demokratische Union Deutschlands (CDU), die Sozialdemokratische Partei Deutschlands (SPD), die Freie Demokratische Partei (FDP), die Christlich Soziale Union (CSU), die Partei des Demokratischen Sozialismus (PDS) und Bündnis 90. Die Grünen.</w:t>
      </w:r>
    </w:p>
    <w:p w:rsidR="00611D7E" w:rsidRDefault="000E7DC1">
      <w:pPr>
        <w:pStyle w:val="50"/>
        <w:numPr>
          <w:ilvl w:val="0"/>
          <w:numId w:val="11"/>
        </w:numPr>
        <w:shd w:val="clear" w:color="auto" w:fill="auto"/>
        <w:tabs>
          <w:tab w:val="left" w:pos="458"/>
        </w:tabs>
        <w:spacing w:before="0" w:after="162" w:line="280" w:lineRule="exact"/>
        <w:ind w:left="120"/>
        <w:jc w:val="both"/>
      </w:pPr>
      <w:r>
        <w:rPr>
          <w:rStyle w:val="5"/>
          <w:b/>
          <w:bCs/>
          <w:color w:val="000000"/>
        </w:rPr>
        <w:t>Дайте відповіді на запитання.</w:t>
      </w:r>
    </w:p>
    <w:p w:rsidR="00611D7E" w:rsidRDefault="000E7DC1">
      <w:pPr>
        <w:pStyle w:val="a4"/>
        <w:numPr>
          <w:ilvl w:val="0"/>
          <w:numId w:val="13"/>
        </w:numPr>
        <w:shd w:val="clear" w:color="auto" w:fill="auto"/>
        <w:tabs>
          <w:tab w:val="left" w:pos="439"/>
        </w:tabs>
        <w:spacing w:after="0" w:line="294" w:lineRule="exact"/>
        <w:ind w:left="120" w:firstLine="0"/>
        <w:jc w:val="both"/>
      </w:pPr>
      <w:r>
        <w:rPr>
          <w:rStyle w:val="1"/>
          <w:color w:val="000000"/>
          <w:lang w:eastAsia="de-DE"/>
        </w:rPr>
        <w:t>Wo liegt die Bundesrepublik Deutschland?</w:t>
      </w:r>
    </w:p>
    <w:p w:rsidR="00611D7E" w:rsidRDefault="000E7DC1">
      <w:pPr>
        <w:pStyle w:val="a4"/>
        <w:numPr>
          <w:ilvl w:val="0"/>
          <w:numId w:val="13"/>
        </w:numPr>
        <w:shd w:val="clear" w:color="auto" w:fill="auto"/>
        <w:tabs>
          <w:tab w:val="left" w:pos="477"/>
        </w:tabs>
        <w:spacing w:after="0" w:line="294" w:lineRule="exact"/>
        <w:ind w:left="120" w:firstLine="0"/>
        <w:jc w:val="both"/>
      </w:pPr>
      <w:r>
        <w:rPr>
          <w:rStyle w:val="1"/>
          <w:color w:val="000000"/>
          <w:lang w:eastAsia="de-DE"/>
        </w:rPr>
        <w:t>Von welchen Staaten ist sie umgeben?</w:t>
      </w:r>
    </w:p>
    <w:p w:rsidR="00611D7E" w:rsidRDefault="000E7DC1">
      <w:pPr>
        <w:pStyle w:val="a4"/>
        <w:numPr>
          <w:ilvl w:val="0"/>
          <w:numId w:val="13"/>
        </w:numPr>
        <w:shd w:val="clear" w:color="auto" w:fill="auto"/>
        <w:tabs>
          <w:tab w:val="left" w:pos="464"/>
        </w:tabs>
        <w:spacing w:after="0" w:line="294" w:lineRule="exact"/>
        <w:ind w:left="120" w:firstLine="0"/>
        <w:jc w:val="both"/>
      </w:pPr>
      <w:r>
        <w:rPr>
          <w:rStyle w:val="1"/>
          <w:color w:val="000000"/>
          <w:lang w:eastAsia="de-DE"/>
        </w:rPr>
        <w:t>Welche Brücke bildet Deutschland in Europa?</w:t>
      </w:r>
    </w:p>
    <w:p w:rsidR="00611D7E" w:rsidRDefault="000E7DC1">
      <w:pPr>
        <w:pStyle w:val="a4"/>
        <w:numPr>
          <w:ilvl w:val="0"/>
          <w:numId w:val="13"/>
        </w:numPr>
        <w:shd w:val="clear" w:color="auto" w:fill="auto"/>
        <w:tabs>
          <w:tab w:val="left" w:pos="471"/>
        </w:tabs>
        <w:spacing w:after="0" w:line="294" w:lineRule="exact"/>
        <w:ind w:left="120" w:firstLine="0"/>
        <w:jc w:val="both"/>
      </w:pPr>
      <w:r>
        <w:rPr>
          <w:rStyle w:val="1"/>
          <w:color w:val="000000"/>
          <w:lang w:eastAsia="de-DE"/>
        </w:rPr>
        <w:t>Wie groß ist das Staatsgebiet der BRD?</w:t>
      </w:r>
    </w:p>
    <w:p w:rsidR="00611D7E" w:rsidRDefault="000E7DC1">
      <w:pPr>
        <w:pStyle w:val="a4"/>
        <w:numPr>
          <w:ilvl w:val="0"/>
          <w:numId w:val="13"/>
        </w:numPr>
        <w:shd w:val="clear" w:color="auto" w:fill="auto"/>
        <w:tabs>
          <w:tab w:val="left" w:pos="458"/>
        </w:tabs>
        <w:spacing w:after="0" w:line="294" w:lineRule="exact"/>
        <w:ind w:left="120" w:firstLine="0"/>
        <w:jc w:val="both"/>
      </w:pPr>
      <w:r>
        <w:rPr>
          <w:rStyle w:val="1"/>
          <w:color w:val="000000"/>
          <w:lang w:eastAsia="de-DE"/>
        </w:rPr>
        <w:t>Welche Länge haben die Staatsgrenzen der BRD?</w:t>
      </w:r>
    </w:p>
    <w:p w:rsidR="00611D7E" w:rsidRDefault="000E7DC1">
      <w:pPr>
        <w:pStyle w:val="a4"/>
        <w:numPr>
          <w:ilvl w:val="0"/>
          <w:numId w:val="13"/>
        </w:numPr>
        <w:shd w:val="clear" w:color="auto" w:fill="auto"/>
        <w:tabs>
          <w:tab w:val="left" w:pos="477"/>
        </w:tabs>
        <w:spacing w:after="0" w:line="294" w:lineRule="exact"/>
        <w:ind w:left="120" w:firstLine="0"/>
        <w:jc w:val="both"/>
      </w:pPr>
      <w:r>
        <w:rPr>
          <w:rStyle w:val="1"/>
          <w:color w:val="000000"/>
          <w:lang w:eastAsia="de-DE"/>
        </w:rPr>
        <w:t>Wie viel Einwohner zählt Deutschland?</w:t>
      </w:r>
    </w:p>
    <w:p w:rsidR="00611D7E" w:rsidRDefault="000E7DC1">
      <w:pPr>
        <w:pStyle w:val="a4"/>
        <w:numPr>
          <w:ilvl w:val="0"/>
          <w:numId w:val="13"/>
        </w:numPr>
        <w:shd w:val="clear" w:color="auto" w:fill="auto"/>
        <w:tabs>
          <w:tab w:val="left" w:pos="464"/>
        </w:tabs>
        <w:spacing w:after="0" w:line="294" w:lineRule="exact"/>
        <w:ind w:left="120" w:firstLine="0"/>
        <w:jc w:val="both"/>
      </w:pPr>
      <w:r>
        <w:rPr>
          <w:rStyle w:val="1"/>
          <w:color w:val="000000"/>
          <w:lang w:eastAsia="de-DE"/>
        </w:rPr>
        <w:t>Welche Landschaften gibt es in Deutschland?</w:t>
      </w:r>
    </w:p>
    <w:p w:rsidR="00611D7E" w:rsidRDefault="000E7DC1">
      <w:pPr>
        <w:pStyle w:val="a4"/>
        <w:numPr>
          <w:ilvl w:val="0"/>
          <w:numId w:val="13"/>
        </w:numPr>
        <w:shd w:val="clear" w:color="auto" w:fill="auto"/>
        <w:tabs>
          <w:tab w:val="left" w:pos="477"/>
        </w:tabs>
        <w:spacing w:after="0" w:line="294" w:lineRule="exact"/>
        <w:ind w:left="120" w:firstLine="0"/>
        <w:jc w:val="both"/>
      </w:pPr>
      <w:r>
        <w:rPr>
          <w:rStyle w:val="1"/>
          <w:color w:val="000000"/>
          <w:lang w:eastAsia="de-DE"/>
        </w:rPr>
        <w:t>In welche Landschaftsräume unterteilt sich Deutschland?</w:t>
      </w:r>
    </w:p>
    <w:p w:rsidR="00611D7E" w:rsidRDefault="000E7DC1">
      <w:pPr>
        <w:pStyle w:val="a4"/>
        <w:numPr>
          <w:ilvl w:val="0"/>
          <w:numId w:val="13"/>
        </w:numPr>
        <w:shd w:val="clear" w:color="auto" w:fill="auto"/>
        <w:tabs>
          <w:tab w:val="left" w:pos="464"/>
        </w:tabs>
        <w:spacing w:after="0" w:line="294" w:lineRule="exact"/>
        <w:ind w:left="120" w:firstLine="0"/>
        <w:jc w:val="both"/>
      </w:pPr>
      <w:r>
        <w:rPr>
          <w:rStyle w:val="1"/>
          <w:color w:val="000000"/>
          <w:lang w:eastAsia="de-DE"/>
        </w:rPr>
        <w:t>Was ist die Hauptstadt Deutschlands?</w:t>
      </w:r>
    </w:p>
    <w:p w:rsidR="00611D7E" w:rsidRDefault="000E7DC1">
      <w:pPr>
        <w:pStyle w:val="a4"/>
        <w:numPr>
          <w:ilvl w:val="0"/>
          <w:numId w:val="13"/>
        </w:numPr>
        <w:shd w:val="clear" w:color="auto" w:fill="auto"/>
        <w:tabs>
          <w:tab w:val="left" w:pos="521"/>
        </w:tabs>
        <w:spacing w:after="0" w:line="294" w:lineRule="exact"/>
        <w:ind w:left="120" w:firstLine="0"/>
        <w:jc w:val="both"/>
      </w:pPr>
      <w:r>
        <w:rPr>
          <w:rStyle w:val="1"/>
          <w:color w:val="000000"/>
          <w:lang w:eastAsia="de-DE"/>
        </w:rPr>
        <w:t>Aus wie viel Bundesländern setzt sich die BRD zusammen?</w:t>
      </w:r>
    </w:p>
    <w:p w:rsidR="00611D7E" w:rsidRDefault="000E7DC1">
      <w:pPr>
        <w:pStyle w:val="a4"/>
        <w:numPr>
          <w:ilvl w:val="0"/>
          <w:numId w:val="13"/>
        </w:numPr>
        <w:shd w:val="clear" w:color="auto" w:fill="auto"/>
        <w:tabs>
          <w:tab w:val="left" w:pos="521"/>
        </w:tabs>
        <w:spacing w:after="0" w:line="294" w:lineRule="exact"/>
        <w:ind w:left="120" w:firstLine="0"/>
        <w:jc w:val="both"/>
      </w:pPr>
      <w:r>
        <w:rPr>
          <w:rStyle w:val="1"/>
          <w:color w:val="000000"/>
          <w:lang w:eastAsia="de-DE"/>
        </w:rPr>
        <w:t>Welche Bundesländer können Sie nennen?</w:t>
      </w:r>
    </w:p>
    <w:p w:rsidR="00611D7E" w:rsidRDefault="000E7DC1">
      <w:pPr>
        <w:pStyle w:val="a4"/>
        <w:numPr>
          <w:ilvl w:val="0"/>
          <w:numId w:val="13"/>
        </w:numPr>
        <w:shd w:val="clear" w:color="auto" w:fill="auto"/>
        <w:tabs>
          <w:tab w:val="left" w:pos="527"/>
        </w:tabs>
        <w:spacing w:after="0" w:line="294" w:lineRule="exact"/>
        <w:ind w:left="700" w:right="800" w:hanging="580"/>
        <w:jc w:val="left"/>
      </w:pPr>
      <w:r>
        <w:rPr>
          <w:rStyle w:val="1"/>
          <w:color w:val="000000"/>
          <w:lang w:eastAsia="de-DE"/>
        </w:rPr>
        <w:t>Wie viel Bundesländer hatte die BRD vor der Vereinigung im Jahre 1990?</w:t>
      </w:r>
    </w:p>
    <w:p w:rsidR="00611D7E" w:rsidRDefault="000E7DC1">
      <w:pPr>
        <w:pStyle w:val="a4"/>
        <w:numPr>
          <w:ilvl w:val="0"/>
          <w:numId w:val="13"/>
        </w:numPr>
        <w:shd w:val="clear" w:color="auto" w:fill="auto"/>
        <w:tabs>
          <w:tab w:val="left" w:pos="514"/>
        </w:tabs>
        <w:spacing w:after="0" w:line="294" w:lineRule="exact"/>
        <w:ind w:left="120" w:firstLine="0"/>
        <w:jc w:val="both"/>
      </w:pPr>
      <w:r>
        <w:rPr>
          <w:rStyle w:val="1"/>
          <w:color w:val="000000"/>
          <w:lang w:eastAsia="de-DE"/>
        </w:rPr>
        <w:t>Wann wurde der Beitritt der DDR zur BRD vollzogen?</w:t>
      </w:r>
    </w:p>
    <w:p w:rsidR="00611D7E" w:rsidRDefault="000E7DC1">
      <w:pPr>
        <w:pStyle w:val="a4"/>
        <w:numPr>
          <w:ilvl w:val="0"/>
          <w:numId w:val="13"/>
        </w:numPr>
        <w:shd w:val="clear" w:color="auto" w:fill="auto"/>
        <w:tabs>
          <w:tab w:val="left" w:pos="514"/>
        </w:tabs>
        <w:spacing w:after="0" w:line="294" w:lineRule="exact"/>
        <w:ind w:left="120" w:firstLine="0"/>
        <w:jc w:val="both"/>
      </w:pPr>
      <w:proofErr w:type="gramStart"/>
      <w:r>
        <w:rPr>
          <w:rStyle w:val="1"/>
          <w:color w:val="000000"/>
          <w:lang w:eastAsia="de-DE"/>
        </w:rPr>
        <w:t>Weiche großen Flüsse</w:t>
      </w:r>
      <w:proofErr w:type="gramEnd"/>
      <w:r>
        <w:rPr>
          <w:rStyle w:val="1"/>
          <w:color w:val="000000"/>
          <w:lang w:eastAsia="de-DE"/>
        </w:rPr>
        <w:t xml:space="preserve"> gibt es in Deutschland?</w:t>
      </w:r>
    </w:p>
    <w:p w:rsidR="00611D7E" w:rsidRDefault="000E7DC1">
      <w:pPr>
        <w:pStyle w:val="a4"/>
        <w:numPr>
          <w:ilvl w:val="0"/>
          <w:numId w:val="13"/>
        </w:numPr>
        <w:shd w:val="clear" w:color="auto" w:fill="auto"/>
        <w:tabs>
          <w:tab w:val="left" w:pos="527"/>
        </w:tabs>
        <w:spacing w:after="0" w:line="294" w:lineRule="exact"/>
        <w:ind w:left="120" w:firstLine="0"/>
        <w:jc w:val="both"/>
      </w:pPr>
      <w:r>
        <w:rPr>
          <w:rStyle w:val="1"/>
          <w:color w:val="000000"/>
          <w:lang w:eastAsia="de-DE"/>
        </w:rPr>
        <w:t>Wie ist das Klima in Deutschland?</w:t>
      </w:r>
    </w:p>
    <w:p w:rsidR="00611D7E" w:rsidRDefault="000E7DC1">
      <w:pPr>
        <w:pStyle w:val="a4"/>
        <w:numPr>
          <w:ilvl w:val="0"/>
          <w:numId w:val="13"/>
        </w:numPr>
        <w:shd w:val="clear" w:color="auto" w:fill="auto"/>
        <w:tabs>
          <w:tab w:val="left" w:pos="546"/>
        </w:tabs>
        <w:spacing w:after="0" w:line="294" w:lineRule="exact"/>
        <w:ind w:left="700" w:right="1160" w:hanging="580"/>
        <w:jc w:val="left"/>
      </w:pPr>
      <w:r>
        <w:rPr>
          <w:rStyle w:val="1"/>
          <w:color w:val="000000"/>
          <w:lang w:eastAsia="de-DE"/>
        </w:rPr>
        <w:t>Können Sie die wichtigsten Industriezweige Deutschlands nennen?</w:t>
      </w:r>
    </w:p>
    <w:p w:rsidR="00611D7E" w:rsidRDefault="000E7DC1">
      <w:pPr>
        <w:pStyle w:val="a4"/>
        <w:numPr>
          <w:ilvl w:val="0"/>
          <w:numId w:val="13"/>
        </w:numPr>
        <w:shd w:val="clear" w:color="auto" w:fill="auto"/>
        <w:tabs>
          <w:tab w:val="left" w:pos="527"/>
        </w:tabs>
        <w:spacing w:after="0" w:line="294" w:lineRule="exact"/>
        <w:ind w:left="120" w:firstLine="0"/>
        <w:jc w:val="both"/>
      </w:pPr>
      <w:r>
        <w:rPr>
          <w:rStyle w:val="1"/>
          <w:color w:val="000000"/>
          <w:lang w:eastAsia="de-DE"/>
        </w:rPr>
        <w:t xml:space="preserve">Was wissen Sie von dem </w:t>
      </w:r>
      <w:proofErr w:type="spellStart"/>
      <w:r>
        <w:rPr>
          <w:rStyle w:val="1"/>
          <w:color w:val="000000"/>
          <w:lang w:eastAsia="de-DE"/>
        </w:rPr>
        <w:t>Straatsaufbau</w:t>
      </w:r>
      <w:proofErr w:type="spellEnd"/>
      <w:r>
        <w:rPr>
          <w:rStyle w:val="1"/>
          <w:color w:val="000000"/>
          <w:lang w:eastAsia="de-DE"/>
        </w:rPr>
        <w:t xml:space="preserve"> Deutschlands?</w:t>
      </w:r>
    </w:p>
    <w:p w:rsidR="00611D7E" w:rsidRDefault="000E7DC1">
      <w:pPr>
        <w:pStyle w:val="a4"/>
        <w:numPr>
          <w:ilvl w:val="0"/>
          <w:numId w:val="13"/>
        </w:numPr>
        <w:shd w:val="clear" w:color="auto" w:fill="auto"/>
        <w:tabs>
          <w:tab w:val="left" w:pos="521"/>
        </w:tabs>
        <w:spacing w:after="0" w:line="294" w:lineRule="exact"/>
        <w:ind w:left="700" w:right="1160" w:hanging="580"/>
        <w:jc w:val="left"/>
      </w:pPr>
      <w:r>
        <w:rPr>
          <w:rStyle w:val="1"/>
          <w:color w:val="000000"/>
          <w:lang w:eastAsia="de-DE"/>
        </w:rPr>
        <w:t>Welche politischen Parteien sind im Deutschen Bundestag vertreten?</w:t>
      </w:r>
    </w:p>
    <w:p w:rsidR="00611D7E" w:rsidRDefault="000E7DC1">
      <w:pPr>
        <w:pStyle w:val="50"/>
        <w:numPr>
          <w:ilvl w:val="0"/>
          <w:numId w:val="11"/>
        </w:numPr>
        <w:shd w:val="clear" w:color="auto" w:fill="auto"/>
        <w:tabs>
          <w:tab w:val="left" w:pos="756"/>
        </w:tabs>
        <w:spacing w:before="0" w:after="135" w:line="313" w:lineRule="exact"/>
        <w:ind w:left="180" w:right="40"/>
        <w:jc w:val="both"/>
      </w:pPr>
      <w:r>
        <w:rPr>
          <w:rStyle w:val="5"/>
          <w:b/>
          <w:bCs/>
          <w:color w:val="000000"/>
        </w:rPr>
        <w:t>Визначте порядок слів (прямий чи зворотній) та перекла</w:t>
      </w:r>
      <w:r>
        <w:rPr>
          <w:rStyle w:val="5"/>
          <w:b/>
          <w:bCs/>
          <w:color w:val="000000"/>
        </w:rPr>
        <w:softHyphen/>
        <w:t>діть речення.</w:t>
      </w:r>
    </w:p>
    <w:p w:rsidR="00611D7E" w:rsidRDefault="000E7DC1">
      <w:pPr>
        <w:pStyle w:val="a4"/>
        <w:shd w:val="clear" w:color="auto" w:fill="auto"/>
        <w:spacing w:after="0" w:line="294" w:lineRule="exact"/>
        <w:ind w:left="180" w:right="40" w:firstLine="0"/>
        <w:jc w:val="both"/>
      </w:pPr>
      <w:r>
        <w:rPr>
          <w:rStyle w:val="1"/>
          <w:color w:val="000000"/>
          <w:lang w:val="uk-UA" w:eastAsia="uk-UA"/>
        </w:rPr>
        <w:t xml:space="preserve">1. </w:t>
      </w:r>
      <w:r>
        <w:rPr>
          <w:rStyle w:val="1"/>
          <w:color w:val="000000"/>
          <w:lang w:eastAsia="de-DE"/>
        </w:rPr>
        <w:t xml:space="preserve">Die BRD liegt in der Mitte Europas. 2. im Norden bilden die Ostsee und die Nordsee natürliche Grenzen. 3. Von Westen nach Osten fließt die Donau. 4. Die Mittelgebirge machen den meisten Teil des Landes aus. 5. Der Rhein ist der größte </w:t>
      </w:r>
      <w:proofErr w:type="spellStart"/>
      <w:r>
        <w:rPr>
          <w:rStyle w:val="1"/>
          <w:color w:val="000000"/>
          <w:lang w:eastAsia="de-DE"/>
        </w:rPr>
        <w:t>Fluß</w:t>
      </w:r>
      <w:proofErr w:type="spellEnd"/>
      <w:r>
        <w:rPr>
          <w:rStyle w:val="1"/>
          <w:color w:val="000000"/>
          <w:lang w:eastAsia="de-DE"/>
        </w:rPr>
        <w:t xml:space="preserve"> Deutschlands. 6. Deutschland liegt klimatisch im Bereich der gemäßigt kühlen Westwindzone.</w:t>
      </w:r>
    </w:p>
    <w:p w:rsidR="00611D7E" w:rsidRDefault="000E7DC1">
      <w:pPr>
        <w:pStyle w:val="a4"/>
        <w:numPr>
          <w:ilvl w:val="0"/>
          <w:numId w:val="14"/>
        </w:numPr>
        <w:shd w:val="clear" w:color="auto" w:fill="auto"/>
        <w:tabs>
          <w:tab w:val="left" w:pos="481"/>
        </w:tabs>
        <w:spacing w:after="235" w:line="294" w:lineRule="exact"/>
        <w:ind w:left="180" w:right="40" w:firstLine="0"/>
        <w:jc w:val="both"/>
      </w:pPr>
      <w:r>
        <w:rPr>
          <w:rStyle w:val="1"/>
          <w:color w:val="000000"/>
          <w:lang w:eastAsia="de-DE"/>
        </w:rPr>
        <w:t>Nach dem Grundgesetz ist die BRD ein demokratischer und sozialer Bundesstaat. 8. Im Deutschen Bundestag sind sechs Parteien vertreten.</w:t>
      </w:r>
    </w:p>
    <w:p w:rsidR="00611D7E" w:rsidRDefault="000E7DC1">
      <w:pPr>
        <w:pStyle w:val="50"/>
        <w:numPr>
          <w:ilvl w:val="0"/>
          <w:numId w:val="11"/>
        </w:numPr>
        <w:shd w:val="clear" w:color="auto" w:fill="auto"/>
        <w:tabs>
          <w:tab w:val="left" w:pos="506"/>
        </w:tabs>
        <w:spacing w:before="0" w:after="125" w:line="301" w:lineRule="exact"/>
        <w:ind w:left="180" w:right="40"/>
        <w:jc w:val="both"/>
      </w:pPr>
      <w:r>
        <w:rPr>
          <w:rStyle w:val="5"/>
          <w:b/>
          <w:bCs/>
          <w:color w:val="000000"/>
        </w:rPr>
        <w:t>Поставте замість крапок відповідні за змістом модальні діє</w:t>
      </w:r>
      <w:r>
        <w:rPr>
          <w:rStyle w:val="5"/>
          <w:b/>
          <w:bCs/>
          <w:color w:val="000000"/>
        </w:rPr>
        <w:softHyphen/>
        <w:t xml:space="preserve">слова у правильній особовій формі </w:t>
      </w:r>
      <w:r>
        <w:rPr>
          <w:rStyle w:val="5"/>
          <w:b/>
          <w:bCs/>
          <w:color w:val="000000"/>
          <w:lang w:val="de-DE" w:eastAsia="de-DE"/>
        </w:rPr>
        <w:t xml:space="preserve">Präsens. </w:t>
      </w:r>
      <w:r>
        <w:rPr>
          <w:rStyle w:val="5"/>
          <w:b/>
          <w:bCs/>
          <w:color w:val="000000"/>
        </w:rPr>
        <w:t>Перекладіть ре</w:t>
      </w:r>
      <w:r>
        <w:rPr>
          <w:rStyle w:val="5"/>
          <w:b/>
          <w:bCs/>
          <w:color w:val="000000"/>
        </w:rPr>
        <w:softHyphen/>
        <w:t>чення.</w:t>
      </w:r>
    </w:p>
    <w:p w:rsidR="00611D7E" w:rsidRDefault="000E7DC1">
      <w:pPr>
        <w:pStyle w:val="a4"/>
        <w:shd w:val="clear" w:color="auto" w:fill="auto"/>
        <w:spacing w:after="230" w:line="294" w:lineRule="exact"/>
        <w:ind w:left="180" w:right="40" w:firstLine="0"/>
        <w:jc w:val="both"/>
      </w:pPr>
      <w:r>
        <w:rPr>
          <w:rStyle w:val="1"/>
          <w:color w:val="000000"/>
          <w:lang w:val="uk-UA" w:eastAsia="uk-UA"/>
        </w:rPr>
        <w:t xml:space="preserve">1. ... </w:t>
      </w:r>
      <w:r>
        <w:rPr>
          <w:rStyle w:val="1"/>
          <w:color w:val="000000"/>
          <w:lang w:eastAsia="de-DE"/>
        </w:rPr>
        <w:t xml:space="preserve">ich Sie fragen? </w:t>
      </w:r>
      <w:r>
        <w:rPr>
          <w:rStyle w:val="1"/>
          <w:color w:val="000000"/>
          <w:lang w:val="uk-UA" w:eastAsia="uk-UA"/>
        </w:rPr>
        <w:t xml:space="preserve">2. </w:t>
      </w:r>
      <w:r>
        <w:rPr>
          <w:rStyle w:val="1"/>
          <w:color w:val="000000"/>
          <w:lang w:eastAsia="de-DE"/>
        </w:rPr>
        <w:t xml:space="preserve">Ich ... dieses Buch nicht lesen, es ist </w:t>
      </w:r>
      <w:proofErr w:type="spellStart"/>
      <w:r>
        <w:rPr>
          <w:rStyle w:val="1"/>
          <w:color w:val="000000"/>
          <w:lang w:eastAsia="de-DE"/>
        </w:rPr>
        <w:t>nischt</w:t>
      </w:r>
      <w:proofErr w:type="spellEnd"/>
      <w:r>
        <w:rPr>
          <w:rStyle w:val="1"/>
          <w:color w:val="000000"/>
          <w:lang w:eastAsia="de-DE"/>
        </w:rPr>
        <w:t xml:space="preserve"> interessant. 3. Was ... das bedeuten? 4. Ich ... nicht mehr warten, ich ... schon gehen. 5. Meine Schwester lernt Deutsch, sie ... gut deutsch kennen. 6. Was ... von mir? 7. Morgen ist Sonntag </w:t>
      </w:r>
      <w:r>
        <w:rPr>
          <w:rStyle w:val="1"/>
          <w:color w:val="000000"/>
          <w:lang w:eastAsia="de-DE"/>
        </w:rPr>
        <w:lastRenderedPageBreak/>
        <w:t>und Monika... lange schlafen.</w:t>
      </w:r>
    </w:p>
    <w:p w:rsidR="00611D7E" w:rsidRDefault="000E7DC1">
      <w:pPr>
        <w:pStyle w:val="50"/>
        <w:numPr>
          <w:ilvl w:val="0"/>
          <w:numId w:val="11"/>
        </w:numPr>
        <w:shd w:val="clear" w:color="auto" w:fill="auto"/>
        <w:tabs>
          <w:tab w:val="left" w:pos="587"/>
        </w:tabs>
        <w:spacing w:before="0" w:after="130" w:line="307" w:lineRule="exact"/>
        <w:ind w:left="180" w:right="40"/>
        <w:jc w:val="both"/>
      </w:pPr>
      <w:r>
        <w:rPr>
          <w:rStyle w:val="5"/>
          <w:b/>
          <w:bCs/>
          <w:color w:val="000000"/>
        </w:rPr>
        <w:t xml:space="preserve">Поставте дієслова, що стоять у дужках, у правильній формі в </w:t>
      </w:r>
      <w:r>
        <w:rPr>
          <w:rStyle w:val="5"/>
          <w:b/>
          <w:bCs/>
          <w:color w:val="000000"/>
          <w:lang w:val="de-DE" w:eastAsia="de-DE"/>
        </w:rPr>
        <w:t>Präteritum.</w:t>
      </w:r>
    </w:p>
    <w:p w:rsidR="00611D7E" w:rsidRDefault="000E7DC1">
      <w:pPr>
        <w:pStyle w:val="a4"/>
        <w:shd w:val="clear" w:color="auto" w:fill="auto"/>
        <w:spacing w:after="230" w:line="294" w:lineRule="exact"/>
        <w:ind w:left="180" w:right="40" w:firstLine="0"/>
        <w:jc w:val="both"/>
      </w:pPr>
      <w:r>
        <w:rPr>
          <w:rStyle w:val="1"/>
          <w:color w:val="000000"/>
          <w:lang w:val="uk-UA" w:eastAsia="uk-UA"/>
        </w:rPr>
        <w:t xml:space="preserve">1. </w:t>
      </w:r>
      <w:r>
        <w:rPr>
          <w:rStyle w:val="1"/>
          <w:color w:val="000000"/>
          <w:lang w:eastAsia="de-DE"/>
        </w:rPr>
        <w:t>Ich (bekommen) mein Stipendium. 2. Er (besuchen) mich. 3. Das Ergebnis der Untersuchung (gehören) ihm. 4. Der Lehrer (erklären) das Wort. 5. Der Wissenschaftler (veröffentlichen) das Ergebnis seiner Untersuchung. 6. Er (entwickeln) ein neues Gerät.</w:t>
      </w:r>
    </w:p>
    <w:p w:rsidR="00611D7E" w:rsidRDefault="000E7DC1">
      <w:pPr>
        <w:pStyle w:val="50"/>
        <w:numPr>
          <w:ilvl w:val="0"/>
          <w:numId w:val="11"/>
        </w:numPr>
        <w:shd w:val="clear" w:color="auto" w:fill="auto"/>
        <w:tabs>
          <w:tab w:val="left" w:pos="687"/>
        </w:tabs>
        <w:spacing w:before="0" w:after="130" w:line="307" w:lineRule="exact"/>
        <w:ind w:left="180" w:right="40"/>
        <w:jc w:val="both"/>
      </w:pPr>
      <w:r>
        <w:rPr>
          <w:rStyle w:val="5"/>
          <w:b/>
          <w:bCs/>
          <w:color w:val="000000"/>
        </w:rPr>
        <w:t xml:space="preserve">Поставте замість крапок допоміжні дієслова </w:t>
      </w:r>
      <w:r>
        <w:rPr>
          <w:rStyle w:val="5"/>
          <w:b/>
          <w:bCs/>
          <w:color w:val="000000"/>
          <w:lang w:val="de-DE" w:eastAsia="de-DE"/>
        </w:rPr>
        <w:t xml:space="preserve">haben, sein </w:t>
      </w:r>
      <w:r>
        <w:rPr>
          <w:rStyle w:val="5"/>
          <w:b/>
          <w:bCs/>
          <w:color w:val="000000"/>
        </w:rPr>
        <w:t>у відповідній формі.</w:t>
      </w:r>
    </w:p>
    <w:p w:rsidR="00611D7E" w:rsidRDefault="000E7DC1">
      <w:pPr>
        <w:pStyle w:val="a4"/>
        <w:shd w:val="clear" w:color="auto" w:fill="auto"/>
        <w:spacing w:after="251" w:line="294" w:lineRule="exact"/>
        <w:ind w:left="180" w:right="40" w:firstLine="0"/>
        <w:jc w:val="both"/>
      </w:pPr>
      <w:r>
        <w:rPr>
          <w:rStyle w:val="1"/>
          <w:color w:val="000000"/>
          <w:lang w:val="uk-UA" w:eastAsia="uk-UA"/>
        </w:rPr>
        <w:t xml:space="preserve">1. </w:t>
      </w:r>
      <w:r>
        <w:rPr>
          <w:rStyle w:val="1"/>
          <w:color w:val="000000"/>
          <w:lang w:eastAsia="de-DE"/>
        </w:rPr>
        <w:t>Er</w:t>
      </w:r>
      <w:r>
        <w:rPr>
          <w:rStyle w:val="1"/>
          <w:color w:val="000000"/>
          <w:lang w:val="uk-UA" w:eastAsia="uk-UA"/>
        </w:rPr>
        <w:t xml:space="preserve">... </w:t>
      </w:r>
      <w:r>
        <w:rPr>
          <w:rStyle w:val="1"/>
          <w:color w:val="000000"/>
          <w:lang w:eastAsia="de-DE"/>
        </w:rPr>
        <w:t xml:space="preserve">diese mathematische Aufgabe gelöst. 2. Sie... um 8 Uhr in die Universität gekommen. 3. Gestern ... wir sehr lange im Labor geblieben. 4. ... du gestern abends zu Hause gewesen. 5. Wir... mit dem Freund ins </w:t>
      </w:r>
      <w:proofErr w:type="spellStart"/>
      <w:r>
        <w:rPr>
          <w:rStyle w:val="1"/>
          <w:color w:val="000000"/>
          <w:lang w:eastAsia="de-DE"/>
        </w:rPr>
        <w:t>Cafe</w:t>
      </w:r>
      <w:proofErr w:type="spellEnd"/>
      <w:r>
        <w:rPr>
          <w:rStyle w:val="1"/>
          <w:color w:val="000000"/>
          <w:lang w:eastAsia="de-DE"/>
        </w:rPr>
        <w:t xml:space="preserve"> gegangen. 6. Er ... alle Prüfungen gut bestanden. 7. Wann ... Sie in dieser Stadt gewohnt? 8. Sie ... ihrem Bekannten begegnet. 9. Die Laborarbeit... ihr gut gelungen.</w:t>
      </w:r>
    </w:p>
    <w:p w:rsidR="00611D7E" w:rsidRDefault="000E7DC1">
      <w:pPr>
        <w:pStyle w:val="50"/>
        <w:numPr>
          <w:ilvl w:val="0"/>
          <w:numId w:val="11"/>
        </w:numPr>
        <w:shd w:val="clear" w:color="auto" w:fill="auto"/>
        <w:tabs>
          <w:tab w:val="left" w:pos="712"/>
        </w:tabs>
        <w:spacing w:before="0" w:after="157" w:line="280" w:lineRule="exact"/>
        <w:ind w:left="180"/>
        <w:jc w:val="both"/>
      </w:pPr>
      <w:r>
        <w:rPr>
          <w:rStyle w:val="5"/>
          <w:b/>
          <w:bCs/>
          <w:color w:val="000000"/>
        </w:rPr>
        <w:t>Визначте у наступних реченнях форми часу присудків.</w:t>
      </w:r>
    </w:p>
    <w:p w:rsidR="00611D7E" w:rsidRDefault="000E7DC1">
      <w:pPr>
        <w:pStyle w:val="a4"/>
        <w:numPr>
          <w:ilvl w:val="0"/>
          <w:numId w:val="15"/>
        </w:numPr>
        <w:shd w:val="clear" w:color="auto" w:fill="auto"/>
        <w:tabs>
          <w:tab w:val="left" w:pos="481"/>
        </w:tabs>
        <w:spacing w:after="0" w:line="301" w:lineRule="exact"/>
        <w:ind w:left="180" w:right="40" w:firstLine="0"/>
        <w:jc w:val="both"/>
      </w:pPr>
      <w:r>
        <w:rPr>
          <w:rStyle w:val="1"/>
          <w:color w:val="000000"/>
          <w:lang w:eastAsia="de-DE"/>
        </w:rPr>
        <w:t>Die BRD grenzt an neun Nachbarstaaten. 2.1990 hat die Volkskammer die Vereinigung der DDR und der BRD beschlossen.</w:t>
      </w:r>
    </w:p>
    <w:p w:rsidR="00611D7E" w:rsidRDefault="000E7DC1">
      <w:pPr>
        <w:pStyle w:val="a4"/>
        <w:numPr>
          <w:ilvl w:val="0"/>
          <w:numId w:val="16"/>
        </w:numPr>
        <w:shd w:val="clear" w:color="auto" w:fill="auto"/>
        <w:tabs>
          <w:tab w:val="left" w:pos="474"/>
        </w:tabs>
        <w:spacing w:after="245" w:line="301" w:lineRule="exact"/>
        <w:ind w:left="180" w:firstLine="0"/>
        <w:jc w:val="both"/>
      </w:pPr>
      <w:r>
        <w:rPr>
          <w:rStyle w:val="1"/>
          <w:color w:val="000000"/>
          <w:lang w:eastAsia="de-DE"/>
        </w:rPr>
        <w:t>Deutsch gehört zur Gruppe der germanischen Sprachen. 4. Früher aß er immer in der Mensa. Jetzt isst er meistens zu Hause. 5. Sein Bruder hat in Berlin studiert. 6. Sie liest den Text vor. 7. Er bestellte das neue Wörterbuch in der Buchhandlung.</w:t>
      </w:r>
    </w:p>
    <w:p w:rsidR="00611D7E" w:rsidRDefault="000E7DC1">
      <w:pPr>
        <w:pStyle w:val="50"/>
        <w:numPr>
          <w:ilvl w:val="0"/>
          <w:numId w:val="11"/>
        </w:numPr>
        <w:shd w:val="clear" w:color="auto" w:fill="auto"/>
        <w:tabs>
          <w:tab w:val="left" w:pos="578"/>
        </w:tabs>
        <w:spacing w:before="0" w:after="240"/>
        <w:ind w:left="140" w:right="40"/>
        <w:jc w:val="both"/>
      </w:pPr>
      <w:r>
        <w:rPr>
          <w:rStyle w:val="5"/>
          <w:b/>
          <w:bCs/>
          <w:color w:val="000000"/>
        </w:rPr>
        <w:t>Поставте іменники в однину та внесіть відповідні зміни у речення.</w:t>
      </w:r>
    </w:p>
    <w:p w:rsidR="00611D7E" w:rsidRDefault="000E7DC1">
      <w:pPr>
        <w:pStyle w:val="a4"/>
        <w:shd w:val="clear" w:color="auto" w:fill="auto"/>
        <w:spacing w:after="0" w:line="294" w:lineRule="exact"/>
        <w:ind w:left="140" w:right="40" w:firstLine="0"/>
        <w:jc w:val="both"/>
      </w:pPr>
      <w:r>
        <w:rPr>
          <w:rStyle w:val="1"/>
          <w:color w:val="000000"/>
          <w:lang w:val="uk-UA" w:eastAsia="uk-UA"/>
        </w:rPr>
        <w:t xml:space="preserve">1. </w:t>
      </w:r>
      <w:r>
        <w:rPr>
          <w:rStyle w:val="1"/>
          <w:color w:val="000000"/>
          <w:lang w:eastAsia="de-DE"/>
        </w:rPr>
        <w:t>Die Landschaften Deutschlands sind reizvoll. 2. Hohe Gebirge wechseln mit Hochflächen. 3. Diese Flüsse münden in die Nordsee.</w:t>
      </w:r>
    </w:p>
    <w:p w:rsidR="00611D7E" w:rsidRDefault="000E7DC1">
      <w:pPr>
        <w:pStyle w:val="a4"/>
        <w:numPr>
          <w:ilvl w:val="0"/>
          <w:numId w:val="16"/>
        </w:numPr>
        <w:shd w:val="clear" w:color="auto" w:fill="auto"/>
        <w:tabs>
          <w:tab w:val="left" w:pos="441"/>
        </w:tabs>
        <w:spacing w:after="235" w:line="294" w:lineRule="exact"/>
        <w:ind w:left="140" w:right="40" w:firstLine="0"/>
        <w:jc w:val="both"/>
      </w:pPr>
      <w:r>
        <w:rPr>
          <w:rStyle w:val="1"/>
          <w:color w:val="000000"/>
          <w:lang w:eastAsia="de-DE"/>
        </w:rPr>
        <w:t>In diesen Jahreszeiten regnet es sehr oft. 5. Die Studenten lernen germanische Sprachen. 6. Er schreibt Briefe. 7. Durch Deutschland fließen viele Flüsse. 8. In vielen Gebieten ist ein kühles Klima.</w:t>
      </w:r>
    </w:p>
    <w:p w:rsidR="00611D7E" w:rsidRDefault="000E7DC1">
      <w:pPr>
        <w:pStyle w:val="50"/>
        <w:numPr>
          <w:ilvl w:val="0"/>
          <w:numId w:val="11"/>
        </w:numPr>
        <w:shd w:val="clear" w:color="auto" w:fill="auto"/>
        <w:tabs>
          <w:tab w:val="left" w:pos="509"/>
        </w:tabs>
        <w:spacing w:before="0" w:after="225" w:line="301" w:lineRule="exact"/>
        <w:ind w:left="140" w:right="40"/>
        <w:jc w:val="both"/>
      </w:pPr>
      <w:r>
        <w:rPr>
          <w:rStyle w:val="5"/>
          <w:b/>
          <w:bCs/>
          <w:color w:val="000000"/>
        </w:rPr>
        <w:t xml:space="preserve">Зробіть письмовий переклад двох останніх абзаців тексту </w:t>
      </w:r>
      <w:r>
        <w:rPr>
          <w:rStyle w:val="5"/>
          <w:b/>
          <w:bCs/>
          <w:color w:val="000000"/>
          <w:lang w:val="de-DE" w:eastAsia="de-DE"/>
        </w:rPr>
        <w:t xml:space="preserve">Deutschland </w:t>
      </w:r>
      <w:r>
        <w:rPr>
          <w:rStyle w:val="5"/>
          <w:b/>
          <w:bCs/>
          <w:color w:val="000000"/>
        </w:rPr>
        <w:t>(</w:t>
      </w:r>
      <w:proofErr w:type="spellStart"/>
      <w:r>
        <w:rPr>
          <w:rStyle w:val="5"/>
          <w:b/>
          <w:bCs/>
          <w:color w:val="000000"/>
        </w:rPr>
        <w:t>п.ІІ</w:t>
      </w:r>
      <w:proofErr w:type="spellEnd"/>
      <w:r>
        <w:rPr>
          <w:rStyle w:val="5"/>
          <w:b/>
          <w:bCs/>
          <w:color w:val="000000"/>
        </w:rPr>
        <w:t xml:space="preserve"> цієї контрольної роботи).</w:t>
      </w:r>
    </w:p>
    <w:p w:rsidR="003D0250" w:rsidRPr="006638F9" w:rsidRDefault="003D0250">
      <w:pPr>
        <w:pStyle w:val="30"/>
        <w:keepNext/>
        <w:keepLines/>
        <w:shd w:val="clear" w:color="auto" w:fill="auto"/>
        <w:spacing w:before="0" w:after="154" w:line="320" w:lineRule="exact"/>
        <w:ind w:right="40"/>
        <w:rPr>
          <w:rStyle w:val="3"/>
          <w:b/>
          <w:bCs/>
          <w:color w:val="000000"/>
          <w:lang w:val="de-DE"/>
        </w:rPr>
      </w:pPr>
      <w:bookmarkStart w:id="5" w:name="bookmark7"/>
    </w:p>
    <w:p w:rsidR="00611D7E" w:rsidRDefault="000E7DC1">
      <w:pPr>
        <w:pStyle w:val="30"/>
        <w:keepNext/>
        <w:keepLines/>
        <w:shd w:val="clear" w:color="auto" w:fill="auto"/>
        <w:spacing w:before="0" w:after="154" w:line="320" w:lineRule="exact"/>
        <w:ind w:right="40"/>
      </w:pPr>
      <w:r>
        <w:rPr>
          <w:rStyle w:val="3"/>
          <w:b/>
          <w:bCs/>
          <w:color w:val="000000"/>
        </w:rPr>
        <w:t>Контрольна робота № З</w:t>
      </w:r>
      <w:bookmarkEnd w:id="5"/>
    </w:p>
    <w:p w:rsidR="00611D7E" w:rsidRDefault="000E7DC1">
      <w:pPr>
        <w:pStyle w:val="a4"/>
        <w:shd w:val="clear" w:color="auto" w:fill="auto"/>
        <w:spacing w:after="245" w:line="294" w:lineRule="exact"/>
        <w:ind w:left="140" w:right="40" w:firstLine="0"/>
        <w:jc w:val="both"/>
      </w:pPr>
      <w:r>
        <w:rPr>
          <w:rStyle w:val="23"/>
          <w:color w:val="000000"/>
        </w:rPr>
        <w:t>Граматика</w:t>
      </w:r>
      <w:r>
        <w:rPr>
          <w:rStyle w:val="a8"/>
          <w:color w:val="000000"/>
        </w:rPr>
        <w:t xml:space="preserve">. </w:t>
      </w:r>
      <w:r>
        <w:rPr>
          <w:rStyle w:val="1"/>
          <w:color w:val="000000"/>
          <w:lang w:val="uk-UA" w:eastAsia="uk-UA"/>
        </w:rPr>
        <w:t xml:space="preserve">Неозначені займенники. Безособовій займенник </w:t>
      </w:r>
      <w:r>
        <w:rPr>
          <w:rStyle w:val="1"/>
          <w:color w:val="000000"/>
          <w:lang w:eastAsia="de-DE"/>
        </w:rPr>
        <w:t xml:space="preserve">"es". </w:t>
      </w:r>
      <w:r>
        <w:rPr>
          <w:rStyle w:val="1"/>
          <w:color w:val="000000"/>
          <w:lang w:val="uk-UA" w:eastAsia="uk-UA"/>
        </w:rPr>
        <w:t>Прийменники, які вживаються з родовим, давальним, знахідним відмінками. Прийменники, які вживаються з давальним або знахід</w:t>
      </w:r>
      <w:r>
        <w:rPr>
          <w:rStyle w:val="1"/>
          <w:color w:val="000000"/>
          <w:lang w:val="uk-UA" w:eastAsia="uk-UA"/>
        </w:rPr>
        <w:softHyphen/>
        <w:t>ним відмінком. Пасивний стан дієслів. Відмінювання дієслів в паси</w:t>
      </w:r>
      <w:r>
        <w:rPr>
          <w:rStyle w:val="1"/>
          <w:color w:val="000000"/>
          <w:lang w:val="uk-UA" w:eastAsia="uk-UA"/>
        </w:rPr>
        <w:softHyphen/>
        <w:t>вному стані.</w:t>
      </w:r>
    </w:p>
    <w:p w:rsidR="00611D7E" w:rsidRDefault="000E7DC1">
      <w:pPr>
        <w:pStyle w:val="50"/>
        <w:shd w:val="clear" w:color="auto" w:fill="auto"/>
        <w:spacing w:before="0" w:after="180" w:line="288" w:lineRule="exact"/>
        <w:ind w:left="140" w:right="40"/>
        <w:jc w:val="both"/>
      </w:pPr>
      <w:r>
        <w:rPr>
          <w:rStyle w:val="5"/>
          <w:b/>
          <w:bCs/>
          <w:color w:val="000000"/>
        </w:rPr>
        <w:t>І. Перепишіть і запам'ятайте слова та вислови з наступного те</w:t>
      </w:r>
      <w:r>
        <w:rPr>
          <w:rStyle w:val="5"/>
          <w:b/>
          <w:bCs/>
          <w:color w:val="000000"/>
        </w:rPr>
        <w:softHyphen/>
        <w:t>ксту.</w:t>
      </w:r>
    </w:p>
    <w:p w:rsidR="00611D7E" w:rsidRDefault="000E7DC1">
      <w:pPr>
        <w:pStyle w:val="a4"/>
        <w:numPr>
          <w:ilvl w:val="0"/>
          <w:numId w:val="17"/>
        </w:numPr>
        <w:shd w:val="clear" w:color="auto" w:fill="auto"/>
        <w:tabs>
          <w:tab w:val="left" w:pos="435"/>
        </w:tabs>
        <w:spacing w:after="0" w:line="288" w:lineRule="exact"/>
        <w:ind w:left="500" w:right="40" w:hanging="340"/>
        <w:jc w:val="left"/>
      </w:pPr>
      <w:r>
        <w:rPr>
          <w:rStyle w:val="1"/>
          <w:color w:val="000000"/>
          <w:lang w:eastAsia="de-DE"/>
        </w:rPr>
        <w:t>unterscheiden (</w:t>
      </w:r>
      <w:proofErr w:type="spellStart"/>
      <w:r>
        <w:rPr>
          <w:rStyle w:val="1"/>
          <w:color w:val="000000"/>
          <w:lang w:eastAsia="de-DE"/>
        </w:rPr>
        <w:t>unterschied,unterschieden</w:t>
      </w:r>
      <w:proofErr w:type="spellEnd"/>
      <w:r>
        <w:rPr>
          <w:rStyle w:val="1"/>
          <w:color w:val="000000"/>
          <w:lang w:eastAsia="de-DE"/>
        </w:rPr>
        <w:t xml:space="preserve">) </w:t>
      </w:r>
      <w:r>
        <w:rPr>
          <w:rStyle w:val="1"/>
          <w:color w:val="000000"/>
          <w:lang w:val="uk-UA" w:eastAsia="uk-UA"/>
        </w:rPr>
        <w:t>- розрізнювати, відріз</w:t>
      </w:r>
      <w:r>
        <w:rPr>
          <w:rStyle w:val="1"/>
          <w:color w:val="000000"/>
          <w:lang w:val="uk-UA" w:eastAsia="uk-UA"/>
        </w:rPr>
        <w:softHyphen/>
        <w:t>няти</w:t>
      </w:r>
    </w:p>
    <w:p w:rsidR="00611D7E" w:rsidRDefault="000E7DC1">
      <w:pPr>
        <w:pStyle w:val="a4"/>
        <w:numPr>
          <w:ilvl w:val="0"/>
          <w:numId w:val="17"/>
        </w:numPr>
        <w:shd w:val="clear" w:color="auto" w:fill="auto"/>
        <w:tabs>
          <w:tab w:val="left" w:pos="428"/>
        </w:tabs>
        <w:spacing w:after="0" w:line="294" w:lineRule="exact"/>
        <w:ind w:left="140" w:firstLine="0"/>
        <w:jc w:val="both"/>
      </w:pPr>
      <w:r>
        <w:rPr>
          <w:rStyle w:val="1"/>
          <w:color w:val="000000"/>
          <w:lang w:eastAsia="de-DE"/>
        </w:rPr>
        <w:t xml:space="preserve">vergleichen </w:t>
      </w:r>
      <w:r>
        <w:rPr>
          <w:rStyle w:val="1"/>
          <w:color w:val="000000"/>
          <w:lang w:val="uk-UA" w:eastAsia="uk-UA"/>
        </w:rPr>
        <w:t>- порівнювати</w:t>
      </w:r>
    </w:p>
    <w:p w:rsidR="00611D7E" w:rsidRDefault="000E7DC1">
      <w:pPr>
        <w:pStyle w:val="a4"/>
        <w:numPr>
          <w:ilvl w:val="0"/>
          <w:numId w:val="17"/>
        </w:numPr>
        <w:shd w:val="clear" w:color="auto" w:fill="auto"/>
        <w:tabs>
          <w:tab w:val="left" w:pos="422"/>
        </w:tabs>
        <w:spacing w:after="0" w:line="294" w:lineRule="exact"/>
        <w:ind w:left="140" w:firstLine="0"/>
        <w:jc w:val="both"/>
      </w:pPr>
      <w:r>
        <w:rPr>
          <w:rStyle w:val="1"/>
          <w:color w:val="000000"/>
          <w:lang w:eastAsia="de-DE"/>
        </w:rPr>
        <w:lastRenderedPageBreak/>
        <w:t xml:space="preserve">wählen </w:t>
      </w:r>
      <w:r>
        <w:rPr>
          <w:rStyle w:val="1"/>
          <w:color w:val="000000"/>
          <w:lang w:val="uk-UA" w:eastAsia="uk-UA"/>
        </w:rPr>
        <w:t>- вибирати, обирати</w:t>
      </w:r>
    </w:p>
    <w:p w:rsidR="00611D7E" w:rsidRDefault="000E7DC1">
      <w:pPr>
        <w:pStyle w:val="a4"/>
        <w:numPr>
          <w:ilvl w:val="0"/>
          <w:numId w:val="17"/>
        </w:numPr>
        <w:shd w:val="clear" w:color="auto" w:fill="auto"/>
        <w:tabs>
          <w:tab w:val="left" w:pos="434"/>
        </w:tabs>
        <w:spacing w:after="0" w:line="294" w:lineRule="exact"/>
        <w:ind w:left="140" w:firstLine="0"/>
        <w:jc w:val="both"/>
      </w:pPr>
      <w:r>
        <w:rPr>
          <w:rStyle w:val="1"/>
          <w:color w:val="000000"/>
          <w:lang w:eastAsia="de-DE"/>
        </w:rPr>
        <w:t xml:space="preserve">immatrikulieren </w:t>
      </w:r>
      <w:r>
        <w:rPr>
          <w:rStyle w:val="1"/>
          <w:color w:val="000000"/>
          <w:lang w:val="uk-UA" w:eastAsia="uk-UA"/>
        </w:rPr>
        <w:t>- приймати, зачисляти</w:t>
      </w:r>
    </w:p>
    <w:p w:rsidR="00611D7E" w:rsidRDefault="000E7DC1">
      <w:pPr>
        <w:pStyle w:val="a4"/>
        <w:numPr>
          <w:ilvl w:val="0"/>
          <w:numId w:val="17"/>
        </w:numPr>
        <w:shd w:val="clear" w:color="auto" w:fill="auto"/>
        <w:tabs>
          <w:tab w:val="left" w:pos="422"/>
        </w:tabs>
        <w:spacing w:after="0" w:line="294" w:lineRule="exact"/>
        <w:ind w:left="140" w:firstLine="0"/>
        <w:jc w:val="both"/>
      </w:pPr>
      <w:r>
        <w:rPr>
          <w:rStyle w:val="1"/>
          <w:color w:val="000000"/>
          <w:lang w:eastAsia="de-DE"/>
        </w:rPr>
        <w:t xml:space="preserve">exmatrikulieren </w:t>
      </w:r>
      <w:r>
        <w:rPr>
          <w:rStyle w:val="1"/>
          <w:color w:val="000000"/>
          <w:lang w:val="uk-UA" w:eastAsia="uk-UA"/>
        </w:rPr>
        <w:t>- виключати зі списку студентів, відчисляти</w:t>
      </w:r>
    </w:p>
    <w:p w:rsidR="00611D7E" w:rsidRDefault="000E7DC1">
      <w:pPr>
        <w:pStyle w:val="a4"/>
        <w:numPr>
          <w:ilvl w:val="0"/>
          <w:numId w:val="17"/>
        </w:numPr>
        <w:shd w:val="clear" w:color="auto" w:fill="auto"/>
        <w:tabs>
          <w:tab w:val="left" w:pos="434"/>
        </w:tabs>
        <w:spacing w:after="0" w:line="294" w:lineRule="exact"/>
        <w:ind w:left="140" w:firstLine="0"/>
        <w:jc w:val="both"/>
      </w:pPr>
      <w:r>
        <w:rPr>
          <w:rStyle w:val="1"/>
          <w:color w:val="000000"/>
          <w:lang w:eastAsia="de-DE"/>
        </w:rPr>
        <w:t xml:space="preserve">der Umfang </w:t>
      </w:r>
      <w:r>
        <w:rPr>
          <w:rStyle w:val="1"/>
          <w:color w:val="000000"/>
          <w:lang w:val="uk-UA" w:eastAsia="uk-UA"/>
        </w:rPr>
        <w:t>- коло, об’єм, розмір</w:t>
      </w:r>
    </w:p>
    <w:p w:rsidR="00611D7E" w:rsidRDefault="000E7DC1">
      <w:pPr>
        <w:pStyle w:val="a4"/>
        <w:numPr>
          <w:ilvl w:val="0"/>
          <w:numId w:val="17"/>
        </w:numPr>
        <w:shd w:val="clear" w:color="auto" w:fill="auto"/>
        <w:tabs>
          <w:tab w:val="left" w:pos="428"/>
        </w:tabs>
        <w:spacing w:after="0" w:line="294" w:lineRule="exact"/>
        <w:ind w:left="140" w:firstLine="0"/>
        <w:jc w:val="both"/>
      </w:pPr>
      <w:r>
        <w:rPr>
          <w:rStyle w:val="1"/>
          <w:color w:val="000000"/>
          <w:lang w:eastAsia="de-DE"/>
        </w:rPr>
        <w:t xml:space="preserve">der Termin, </w:t>
      </w:r>
      <w:r>
        <w:rPr>
          <w:rStyle w:val="1"/>
          <w:color w:val="000000"/>
          <w:lang w:val="uk-UA" w:eastAsia="uk-UA"/>
        </w:rPr>
        <w:t>-е - строк, дата</w:t>
      </w:r>
    </w:p>
    <w:p w:rsidR="00611D7E" w:rsidRDefault="000E7DC1">
      <w:pPr>
        <w:pStyle w:val="a4"/>
        <w:numPr>
          <w:ilvl w:val="0"/>
          <w:numId w:val="17"/>
        </w:numPr>
        <w:shd w:val="clear" w:color="auto" w:fill="auto"/>
        <w:tabs>
          <w:tab w:val="left" w:pos="409"/>
        </w:tabs>
        <w:spacing w:after="0" w:line="294" w:lineRule="exact"/>
        <w:ind w:left="140" w:firstLine="0"/>
        <w:jc w:val="both"/>
      </w:pPr>
      <w:r>
        <w:rPr>
          <w:rStyle w:val="1"/>
          <w:color w:val="000000"/>
          <w:lang w:eastAsia="de-DE"/>
        </w:rPr>
        <w:t xml:space="preserve">der Tutor, die Tutoren - </w:t>
      </w:r>
      <w:r>
        <w:rPr>
          <w:rStyle w:val="1"/>
          <w:color w:val="000000"/>
          <w:lang w:val="uk-UA" w:eastAsia="uk-UA"/>
        </w:rPr>
        <w:t>куратор</w:t>
      </w:r>
    </w:p>
    <w:p w:rsidR="00611D7E" w:rsidRDefault="000E7DC1">
      <w:pPr>
        <w:pStyle w:val="a4"/>
        <w:numPr>
          <w:ilvl w:val="0"/>
          <w:numId w:val="17"/>
        </w:numPr>
        <w:shd w:val="clear" w:color="auto" w:fill="auto"/>
        <w:tabs>
          <w:tab w:val="left" w:pos="434"/>
        </w:tabs>
        <w:spacing w:after="0" w:line="294" w:lineRule="exact"/>
        <w:ind w:left="140" w:firstLine="0"/>
        <w:jc w:val="both"/>
      </w:pPr>
      <w:r>
        <w:rPr>
          <w:rStyle w:val="1"/>
          <w:color w:val="000000"/>
          <w:lang w:eastAsia="de-DE"/>
        </w:rPr>
        <w:t xml:space="preserve">die Einheitlichkeit - </w:t>
      </w:r>
      <w:r>
        <w:rPr>
          <w:rStyle w:val="1"/>
          <w:color w:val="000000"/>
          <w:lang w:val="uk-UA" w:eastAsia="uk-UA"/>
        </w:rPr>
        <w:t>єдність, однаковість, уніфікація</w:t>
      </w:r>
    </w:p>
    <w:p w:rsidR="00611D7E" w:rsidRDefault="000E7DC1">
      <w:pPr>
        <w:pStyle w:val="a4"/>
        <w:numPr>
          <w:ilvl w:val="0"/>
          <w:numId w:val="17"/>
        </w:numPr>
        <w:shd w:val="clear" w:color="auto" w:fill="auto"/>
        <w:tabs>
          <w:tab w:val="left" w:pos="547"/>
        </w:tabs>
        <w:spacing w:after="0" w:line="294" w:lineRule="exact"/>
        <w:ind w:left="140" w:firstLine="0"/>
        <w:jc w:val="both"/>
      </w:pPr>
      <w:r>
        <w:rPr>
          <w:rStyle w:val="1"/>
          <w:color w:val="000000"/>
          <w:lang w:eastAsia="de-DE"/>
        </w:rPr>
        <w:t xml:space="preserve">aushalten </w:t>
      </w:r>
      <w:r>
        <w:rPr>
          <w:rStyle w:val="1"/>
          <w:color w:val="000000"/>
          <w:lang w:val="uk-UA" w:eastAsia="uk-UA"/>
        </w:rPr>
        <w:t>- витримувати, утримувати</w:t>
      </w:r>
    </w:p>
    <w:p w:rsidR="00611D7E" w:rsidRDefault="000E7DC1">
      <w:pPr>
        <w:pStyle w:val="a4"/>
        <w:numPr>
          <w:ilvl w:val="0"/>
          <w:numId w:val="17"/>
        </w:numPr>
        <w:shd w:val="clear" w:color="auto" w:fill="auto"/>
        <w:tabs>
          <w:tab w:val="left" w:pos="553"/>
        </w:tabs>
        <w:spacing w:after="0" w:line="294" w:lineRule="exact"/>
        <w:ind w:left="140" w:firstLine="0"/>
        <w:jc w:val="both"/>
      </w:pPr>
      <w:r>
        <w:rPr>
          <w:rStyle w:val="1"/>
          <w:color w:val="000000"/>
          <w:lang w:eastAsia="de-DE"/>
        </w:rPr>
        <w:t xml:space="preserve">zusammenstellen </w:t>
      </w:r>
      <w:r>
        <w:rPr>
          <w:rStyle w:val="1"/>
          <w:color w:val="000000"/>
          <w:lang w:val="uk-UA" w:eastAsia="uk-UA"/>
        </w:rPr>
        <w:t>- складати, зіставляти, порівнювати</w:t>
      </w:r>
    </w:p>
    <w:p w:rsidR="00611D7E" w:rsidRDefault="000E7DC1">
      <w:pPr>
        <w:pStyle w:val="a4"/>
        <w:numPr>
          <w:ilvl w:val="0"/>
          <w:numId w:val="17"/>
        </w:numPr>
        <w:shd w:val="clear" w:color="auto" w:fill="auto"/>
        <w:tabs>
          <w:tab w:val="left" w:pos="553"/>
        </w:tabs>
        <w:spacing w:after="0" w:line="294" w:lineRule="exact"/>
        <w:ind w:left="140" w:firstLine="0"/>
        <w:jc w:val="both"/>
      </w:pPr>
      <w:r>
        <w:rPr>
          <w:rStyle w:val="1"/>
          <w:color w:val="000000"/>
          <w:lang w:eastAsia="de-DE"/>
        </w:rPr>
        <w:t xml:space="preserve">der Bereich </w:t>
      </w:r>
      <w:r>
        <w:rPr>
          <w:rStyle w:val="1"/>
          <w:color w:val="000000"/>
          <w:lang w:val="uk-UA" w:eastAsia="uk-UA"/>
        </w:rPr>
        <w:t>- галузь, сфера, зона</w:t>
      </w:r>
    </w:p>
    <w:p w:rsidR="00611D7E" w:rsidRDefault="000E7DC1">
      <w:pPr>
        <w:pStyle w:val="a4"/>
        <w:numPr>
          <w:ilvl w:val="0"/>
          <w:numId w:val="17"/>
        </w:numPr>
        <w:shd w:val="clear" w:color="auto" w:fill="auto"/>
        <w:tabs>
          <w:tab w:val="left" w:pos="553"/>
        </w:tabs>
        <w:spacing w:after="0" w:line="294" w:lineRule="exact"/>
        <w:ind w:left="140" w:firstLine="0"/>
        <w:jc w:val="both"/>
      </w:pPr>
      <w:r>
        <w:rPr>
          <w:rStyle w:val="1"/>
          <w:color w:val="000000"/>
          <w:lang w:eastAsia="de-DE"/>
        </w:rPr>
        <w:t xml:space="preserve">anspornen </w:t>
      </w:r>
      <w:r>
        <w:rPr>
          <w:rStyle w:val="1"/>
          <w:color w:val="000000"/>
          <w:lang w:val="uk-UA" w:eastAsia="uk-UA"/>
        </w:rPr>
        <w:t>- підганяти, стимулювати</w:t>
      </w:r>
    </w:p>
    <w:p w:rsidR="00611D7E" w:rsidRDefault="000E7DC1">
      <w:pPr>
        <w:pStyle w:val="a4"/>
        <w:numPr>
          <w:ilvl w:val="0"/>
          <w:numId w:val="17"/>
        </w:numPr>
        <w:shd w:val="clear" w:color="auto" w:fill="auto"/>
        <w:tabs>
          <w:tab w:val="left" w:pos="553"/>
        </w:tabs>
        <w:spacing w:after="0" w:line="294" w:lineRule="exact"/>
        <w:ind w:left="140" w:firstLine="0"/>
        <w:jc w:val="both"/>
      </w:pPr>
      <w:r>
        <w:rPr>
          <w:rStyle w:val="1"/>
          <w:color w:val="000000"/>
          <w:lang w:eastAsia="de-DE"/>
        </w:rPr>
        <w:t xml:space="preserve">vorlegen </w:t>
      </w:r>
      <w:r>
        <w:rPr>
          <w:rStyle w:val="1"/>
          <w:color w:val="000000"/>
          <w:lang w:val="uk-UA" w:eastAsia="uk-UA"/>
        </w:rPr>
        <w:t>- представляти, пред'являти (документ)</w:t>
      </w:r>
    </w:p>
    <w:p w:rsidR="00611D7E" w:rsidRDefault="000E7DC1">
      <w:pPr>
        <w:pStyle w:val="a4"/>
        <w:numPr>
          <w:ilvl w:val="0"/>
          <w:numId w:val="17"/>
        </w:numPr>
        <w:shd w:val="clear" w:color="auto" w:fill="auto"/>
        <w:tabs>
          <w:tab w:val="left" w:pos="553"/>
        </w:tabs>
        <w:spacing w:after="0" w:line="294" w:lineRule="exact"/>
        <w:ind w:left="140" w:firstLine="0"/>
        <w:jc w:val="both"/>
      </w:pPr>
      <w:proofErr w:type="spellStart"/>
      <w:r>
        <w:rPr>
          <w:rStyle w:val="1"/>
          <w:color w:val="000000"/>
          <w:lang w:eastAsia="de-DE"/>
        </w:rPr>
        <w:t>fördem</w:t>
      </w:r>
      <w:proofErr w:type="spellEnd"/>
      <w:r>
        <w:rPr>
          <w:rStyle w:val="1"/>
          <w:color w:val="000000"/>
          <w:lang w:eastAsia="de-DE"/>
        </w:rPr>
        <w:t xml:space="preserve">=beitragen=unterstützen </w:t>
      </w:r>
      <w:r>
        <w:rPr>
          <w:rStyle w:val="1"/>
          <w:color w:val="000000"/>
          <w:lang w:val="uk-UA" w:eastAsia="uk-UA"/>
        </w:rPr>
        <w:t>- сприяти, підтримувати</w:t>
      </w:r>
    </w:p>
    <w:p w:rsidR="00611D7E" w:rsidRDefault="000E7DC1">
      <w:pPr>
        <w:pStyle w:val="a4"/>
        <w:numPr>
          <w:ilvl w:val="0"/>
          <w:numId w:val="17"/>
        </w:numPr>
        <w:shd w:val="clear" w:color="auto" w:fill="auto"/>
        <w:tabs>
          <w:tab w:val="left" w:pos="553"/>
        </w:tabs>
        <w:spacing w:after="0" w:line="294" w:lineRule="exact"/>
        <w:ind w:left="140" w:firstLine="0"/>
        <w:jc w:val="both"/>
      </w:pPr>
      <w:r>
        <w:rPr>
          <w:rStyle w:val="1"/>
          <w:color w:val="000000"/>
          <w:lang w:eastAsia="de-DE"/>
        </w:rPr>
        <w:t xml:space="preserve">der DAAD-der Deutsche Akademische Austauschdienst- </w:t>
      </w:r>
      <w:proofErr w:type="spellStart"/>
      <w:r>
        <w:rPr>
          <w:rStyle w:val="1"/>
          <w:color w:val="000000"/>
          <w:lang w:val="uk-UA" w:eastAsia="uk-UA"/>
        </w:rPr>
        <w:t>Гер-</w:t>
      </w:r>
      <w:proofErr w:type="spellEnd"/>
      <w:r>
        <w:rPr>
          <w:rStyle w:val="1"/>
          <w:color w:val="000000"/>
          <w:lang w:val="uk-UA" w:eastAsia="uk-UA"/>
        </w:rPr>
        <w:t xml:space="preserve"> </w:t>
      </w:r>
      <w:proofErr w:type="spellStart"/>
      <w:r>
        <w:rPr>
          <w:rStyle w:val="1"/>
          <w:color w:val="000000"/>
          <w:lang w:val="ru-RU"/>
        </w:rPr>
        <w:t>манська</w:t>
      </w:r>
      <w:proofErr w:type="spellEnd"/>
      <w:r w:rsidRPr="00431AE9">
        <w:rPr>
          <w:rStyle w:val="1"/>
          <w:color w:val="000000"/>
        </w:rPr>
        <w:t xml:space="preserve"> </w:t>
      </w:r>
      <w:r>
        <w:rPr>
          <w:rStyle w:val="1"/>
          <w:color w:val="000000"/>
          <w:lang w:val="ru-RU"/>
        </w:rPr>
        <w:t>служба</w:t>
      </w:r>
      <w:r w:rsidRPr="00431AE9">
        <w:rPr>
          <w:rStyle w:val="1"/>
          <w:color w:val="000000"/>
        </w:rPr>
        <w:t xml:space="preserve"> </w:t>
      </w:r>
      <w:r>
        <w:rPr>
          <w:rStyle w:val="1"/>
          <w:color w:val="000000"/>
          <w:lang w:val="uk-UA" w:eastAsia="uk-UA"/>
        </w:rPr>
        <w:t>академічних обмінів</w:t>
      </w:r>
    </w:p>
    <w:p w:rsidR="00611D7E" w:rsidRDefault="000E7DC1">
      <w:pPr>
        <w:pStyle w:val="a4"/>
        <w:numPr>
          <w:ilvl w:val="0"/>
          <w:numId w:val="17"/>
        </w:numPr>
        <w:shd w:val="clear" w:color="auto" w:fill="auto"/>
        <w:tabs>
          <w:tab w:val="left" w:pos="453"/>
        </w:tabs>
        <w:spacing w:after="0" w:line="294" w:lineRule="exact"/>
        <w:ind w:left="40" w:firstLine="0"/>
        <w:jc w:val="both"/>
      </w:pPr>
      <w:r>
        <w:rPr>
          <w:rStyle w:val="1"/>
          <w:color w:val="000000"/>
          <w:lang w:eastAsia="de-DE"/>
        </w:rPr>
        <w:t xml:space="preserve">sich verhalten - </w:t>
      </w:r>
      <w:r>
        <w:rPr>
          <w:rStyle w:val="1"/>
          <w:color w:val="000000"/>
          <w:lang w:val="uk-UA" w:eastAsia="uk-UA"/>
        </w:rPr>
        <w:t>поводитися, ставитися (до чогось, до когось)</w:t>
      </w:r>
    </w:p>
    <w:p w:rsidR="00611D7E" w:rsidRDefault="000E7DC1">
      <w:pPr>
        <w:pStyle w:val="a4"/>
        <w:numPr>
          <w:ilvl w:val="0"/>
          <w:numId w:val="17"/>
        </w:numPr>
        <w:shd w:val="clear" w:color="auto" w:fill="auto"/>
        <w:tabs>
          <w:tab w:val="left" w:pos="453"/>
        </w:tabs>
        <w:spacing w:after="0" w:line="294" w:lineRule="exact"/>
        <w:ind w:left="40" w:firstLine="0"/>
        <w:jc w:val="both"/>
      </w:pPr>
      <w:r>
        <w:rPr>
          <w:rStyle w:val="1"/>
          <w:color w:val="000000"/>
          <w:lang w:eastAsia="de-DE"/>
        </w:rPr>
        <w:t xml:space="preserve">sich verwandeln </w:t>
      </w:r>
      <w:r>
        <w:rPr>
          <w:rStyle w:val="1"/>
          <w:color w:val="000000"/>
          <w:lang w:val="uk-UA" w:eastAsia="uk-UA"/>
        </w:rPr>
        <w:t>- перетворюватися</w:t>
      </w:r>
    </w:p>
    <w:p w:rsidR="00611D7E" w:rsidRDefault="000E7DC1">
      <w:pPr>
        <w:pStyle w:val="a4"/>
        <w:numPr>
          <w:ilvl w:val="0"/>
          <w:numId w:val="17"/>
        </w:numPr>
        <w:shd w:val="clear" w:color="auto" w:fill="auto"/>
        <w:tabs>
          <w:tab w:val="left" w:pos="453"/>
        </w:tabs>
        <w:spacing w:after="0" w:line="294" w:lineRule="exact"/>
        <w:ind w:left="40" w:firstLine="0"/>
        <w:jc w:val="both"/>
      </w:pPr>
      <w:r>
        <w:rPr>
          <w:rStyle w:val="1"/>
          <w:color w:val="000000"/>
          <w:lang w:eastAsia="de-DE"/>
        </w:rPr>
        <w:t xml:space="preserve">entscheiden </w:t>
      </w:r>
      <w:r>
        <w:rPr>
          <w:rStyle w:val="1"/>
          <w:color w:val="000000"/>
          <w:lang w:val="uk-UA" w:eastAsia="uk-UA"/>
        </w:rPr>
        <w:t>- вирішувати, розв'язувати (питання, проблему)</w:t>
      </w:r>
    </w:p>
    <w:p w:rsidR="00611D7E" w:rsidRDefault="000E7DC1">
      <w:pPr>
        <w:pStyle w:val="a4"/>
        <w:numPr>
          <w:ilvl w:val="0"/>
          <w:numId w:val="17"/>
        </w:numPr>
        <w:shd w:val="clear" w:color="auto" w:fill="auto"/>
        <w:tabs>
          <w:tab w:val="left" w:pos="466"/>
        </w:tabs>
        <w:spacing w:after="240" w:line="294" w:lineRule="exact"/>
        <w:ind w:left="40" w:firstLine="0"/>
        <w:jc w:val="both"/>
      </w:pPr>
      <w:r>
        <w:rPr>
          <w:rStyle w:val="1"/>
          <w:color w:val="000000"/>
          <w:lang w:eastAsia="de-DE"/>
        </w:rPr>
        <w:t xml:space="preserve">glauben </w:t>
      </w:r>
      <w:r>
        <w:rPr>
          <w:rStyle w:val="1"/>
          <w:color w:val="000000"/>
          <w:lang w:val="uk-UA" w:eastAsia="uk-UA"/>
        </w:rPr>
        <w:t>- вважати, думати, вірити</w:t>
      </w:r>
    </w:p>
    <w:p w:rsidR="00611D7E" w:rsidRDefault="000E7DC1">
      <w:pPr>
        <w:pStyle w:val="50"/>
        <w:numPr>
          <w:ilvl w:val="0"/>
          <w:numId w:val="18"/>
        </w:numPr>
        <w:shd w:val="clear" w:color="auto" w:fill="auto"/>
        <w:tabs>
          <w:tab w:val="left" w:pos="322"/>
        </w:tabs>
        <w:spacing w:before="0" w:after="251"/>
        <w:ind w:left="40" w:right="40"/>
        <w:jc w:val="both"/>
      </w:pPr>
      <w:r>
        <w:rPr>
          <w:rStyle w:val="5"/>
          <w:b/>
          <w:bCs/>
          <w:color w:val="000000"/>
        </w:rPr>
        <w:t>Прочитайте текст. Викладіть письмово його основний зміст коротко (трьома - п'ятьма фразами українською мовою).</w:t>
      </w:r>
    </w:p>
    <w:p w:rsidR="00611D7E" w:rsidRDefault="000E7DC1">
      <w:pPr>
        <w:pStyle w:val="50"/>
        <w:shd w:val="clear" w:color="auto" w:fill="auto"/>
        <w:spacing w:before="0" w:line="280" w:lineRule="exact"/>
        <w:ind w:left="20"/>
      </w:pPr>
      <w:r>
        <w:rPr>
          <w:rStyle w:val="5"/>
          <w:b/>
          <w:bCs/>
          <w:color w:val="000000"/>
          <w:lang w:val="de-DE" w:eastAsia="de-DE"/>
        </w:rPr>
        <w:t xml:space="preserve">Das </w:t>
      </w:r>
      <w:bookmarkStart w:id="6" w:name="_GoBack"/>
      <w:r>
        <w:rPr>
          <w:rStyle w:val="5"/>
          <w:b/>
          <w:bCs/>
          <w:color w:val="000000"/>
          <w:lang w:val="de-DE" w:eastAsia="de-DE"/>
        </w:rPr>
        <w:t>Studium in Deutschland (Erzählung einer deutschen</w:t>
      </w:r>
    </w:p>
    <w:p w:rsidR="00611D7E" w:rsidRDefault="000E7DC1">
      <w:pPr>
        <w:pStyle w:val="50"/>
        <w:shd w:val="clear" w:color="auto" w:fill="auto"/>
        <w:spacing w:before="0" w:line="280" w:lineRule="exact"/>
        <w:ind w:left="20"/>
      </w:pPr>
      <w:r>
        <w:rPr>
          <w:rStyle w:val="5"/>
          <w:b/>
          <w:bCs/>
          <w:color w:val="000000"/>
          <w:lang w:val="de-DE" w:eastAsia="de-DE"/>
        </w:rPr>
        <w:t>Studentin)</w:t>
      </w:r>
    </w:p>
    <w:p w:rsidR="00611D7E" w:rsidRDefault="000E7DC1">
      <w:pPr>
        <w:pStyle w:val="a4"/>
        <w:shd w:val="clear" w:color="auto" w:fill="auto"/>
        <w:spacing w:after="0" w:line="294" w:lineRule="exact"/>
        <w:ind w:left="40" w:firstLine="0"/>
        <w:jc w:val="both"/>
      </w:pPr>
      <w:r>
        <w:rPr>
          <w:rStyle w:val="1"/>
          <w:color w:val="000000"/>
          <w:lang w:eastAsia="de-DE"/>
        </w:rPr>
        <w:t>Liebe Freunde!</w:t>
      </w:r>
    </w:p>
    <w:bookmarkEnd w:id="6"/>
    <w:p w:rsidR="00611D7E" w:rsidRDefault="000E7DC1">
      <w:pPr>
        <w:pStyle w:val="a4"/>
        <w:shd w:val="clear" w:color="auto" w:fill="auto"/>
        <w:spacing w:after="0" w:line="294" w:lineRule="exact"/>
        <w:ind w:left="40" w:right="40" w:firstLine="900"/>
        <w:jc w:val="both"/>
      </w:pPr>
      <w:r>
        <w:rPr>
          <w:rStyle w:val="1"/>
          <w:color w:val="000000"/>
          <w:lang w:eastAsia="de-DE"/>
        </w:rPr>
        <w:t xml:space="preserve">Ich heiße Uta, bin Studentin, ich studiere an der Hamburger Universität. Ganz kurz erzähle ich von dieser Uni und von meinem Studium. Die Hamburger Uni ist nicht sehr alt, man gründete sie 1919. Damals hatte die Uni nur 6 Fakultäten. Später, nachdem man sie reorganisiert hatte, bekam sie Fachbereiche. </w:t>
      </w:r>
      <w:proofErr w:type="gramStart"/>
      <w:r>
        <w:rPr>
          <w:rStyle w:val="1"/>
          <w:color w:val="000000"/>
          <w:lang w:eastAsia="de-DE"/>
        </w:rPr>
        <w:t>Zur Zeit</w:t>
      </w:r>
      <w:proofErr w:type="gramEnd"/>
      <w:r>
        <w:rPr>
          <w:rStyle w:val="1"/>
          <w:color w:val="000000"/>
          <w:lang w:eastAsia="de-DE"/>
        </w:rPr>
        <w:t xml:space="preserve"> haben wir 19 Fachbereiche, und zwar sowohl für naturwissenschaftliche, als auch für geisteswissenschaftliche Wissenschaften. Vor der Immatrikulation braucht man nur das Abschlusszeugnis der Hauptschule oder des Gym</w:t>
      </w:r>
      <w:r>
        <w:rPr>
          <w:rStyle w:val="1"/>
          <w:color w:val="000000"/>
          <w:lang w:eastAsia="de-DE"/>
        </w:rPr>
        <w:softHyphen/>
        <w:t>nasiums vorzulegen. Man immatrikuliert Hunderte an der Uni, einige exmatrikuliert, wenn man schlecht studiert, denn das Hauptprinzip aller Hochschulen Deutschlands ist eine harte selbstständige Arbeit aller Studenten. Nicht alle halten das aus.</w:t>
      </w:r>
    </w:p>
    <w:p w:rsidR="00611D7E" w:rsidRDefault="000E7DC1">
      <w:pPr>
        <w:pStyle w:val="a4"/>
        <w:shd w:val="clear" w:color="auto" w:fill="auto"/>
        <w:spacing w:after="0" w:line="294" w:lineRule="exact"/>
        <w:ind w:left="40" w:right="40" w:firstLine="900"/>
        <w:jc w:val="both"/>
      </w:pPr>
      <w:r>
        <w:rPr>
          <w:rStyle w:val="1"/>
          <w:color w:val="000000"/>
          <w:lang w:eastAsia="de-DE"/>
        </w:rPr>
        <w:t>Nach der Immatrikulation stellt jeder Student seinen Studienplan für die ganze Studienzeit selbst zusammen. Eine der wichtigsten und wahrscheinlich eine der stärksten Seiten der deutschen Hochschulausbildung ist das Studentenrecht, Seminare, Professoren, das Thema der Prüfung und Abschlussprüfung zu wählen.</w:t>
      </w:r>
    </w:p>
    <w:p w:rsidR="00611D7E" w:rsidRDefault="000E7DC1">
      <w:pPr>
        <w:pStyle w:val="a4"/>
        <w:shd w:val="clear" w:color="auto" w:fill="auto"/>
        <w:spacing w:after="0" w:line="294" w:lineRule="exact"/>
        <w:ind w:left="40" w:right="40" w:firstLine="900"/>
        <w:jc w:val="both"/>
      </w:pPr>
      <w:r>
        <w:rPr>
          <w:rStyle w:val="1"/>
          <w:color w:val="000000"/>
          <w:lang w:eastAsia="de-DE"/>
        </w:rPr>
        <w:t>Das Studium an unserer Uni gliedert sich wie in allen Hochschulen Deutschlands in zwei Perioden: Grundstudium (es dauert vier erste Semester) und Hauptstudium (alle Semester nach dem Grundstudium). Die normale Studienzeit dauert 8 Semester. Wenn man aber 2 oder 3 Seminare (Studienrichtungen) gewählt hat, so studiert man 12 bis 14 Semester.</w:t>
      </w:r>
    </w:p>
    <w:p w:rsidR="00611D7E" w:rsidRDefault="000E7DC1">
      <w:pPr>
        <w:pStyle w:val="a4"/>
        <w:shd w:val="clear" w:color="auto" w:fill="auto"/>
        <w:spacing w:after="0" w:line="294" w:lineRule="exact"/>
        <w:ind w:left="40" w:right="40" w:firstLine="900"/>
        <w:jc w:val="both"/>
      </w:pPr>
      <w:r>
        <w:rPr>
          <w:rStyle w:val="1"/>
          <w:color w:val="000000"/>
          <w:lang w:eastAsia="de-DE"/>
        </w:rPr>
        <w:t xml:space="preserve">Im Hochschulbereich gibt es folgende Formen des Studiums: Vorlesungen, Seminare und Übungen. Seminare sind Hauptformen des Studiums. Die Hauptseminare fangen im 5. Semester an. Jeder Tutor spornt Studenten an, seine </w:t>
      </w:r>
      <w:r>
        <w:rPr>
          <w:rStyle w:val="1"/>
          <w:color w:val="000000"/>
          <w:lang w:eastAsia="de-DE"/>
        </w:rPr>
        <w:lastRenderedPageBreak/>
        <w:t xml:space="preserve">eigene Meinung zu entwickeln und sie zu begründen. Zu jedem Seminar schreiben wir ein Referat. Sein Umfang </w:t>
      </w:r>
      <w:proofErr w:type="gramStart"/>
      <w:r>
        <w:rPr>
          <w:rStyle w:val="1"/>
          <w:color w:val="000000"/>
          <w:lang w:eastAsia="de-DE"/>
        </w:rPr>
        <w:t>ist</w:t>
      </w:r>
      <w:proofErr w:type="gramEnd"/>
      <w:r>
        <w:rPr>
          <w:rStyle w:val="1"/>
          <w:color w:val="000000"/>
          <w:lang w:eastAsia="de-DE"/>
        </w:rPr>
        <w:t xml:space="preserve"> 20-25 </w:t>
      </w:r>
      <w:proofErr w:type="spellStart"/>
      <w:r>
        <w:rPr>
          <w:rStyle w:val="1"/>
          <w:color w:val="000000"/>
          <w:lang w:eastAsia="de-DE"/>
        </w:rPr>
        <w:t>maschinegeschriebene</w:t>
      </w:r>
      <w:proofErr w:type="spellEnd"/>
      <w:r>
        <w:rPr>
          <w:rStyle w:val="1"/>
          <w:color w:val="000000"/>
          <w:lang w:eastAsia="de-DE"/>
        </w:rPr>
        <w:t xml:space="preserve"> Seiten. Die Auswahl von Themen ist groß. Wer die Wahl hat, hat die Qual. Dabei hilft uns entweder unser Tutor oder Professor.</w:t>
      </w:r>
    </w:p>
    <w:p w:rsidR="00611D7E" w:rsidRDefault="000E7DC1">
      <w:pPr>
        <w:pStyle w:val="a4"/>
        <w:shd w:val="clear" w:color="auto" w:fill="auto"/>
        <w:spacing w:after="0" w:line="294" w:lineRule="exact"/>
        <w:ind w:left="40" w:firstLine="900"/>
        <w:jc w:val="both"/>
      </w:pPr>
      <w:r>
        <w:rPr>
          <w:rStyle w:val="1"/>
          <w:color w:val="000000"/>
          <w:lang w:eastAsia="de-DE"/>
        </w:rPr>
        <w:t>Während des Studiums legt man nur zwei Prüfungen ab: die</w:t>
      </w:r>
    </w:p>
    <w:p w:rsidR="00611D7E" w:rsidRDefault="000E7DC1">
      <w:pPr>
        <w:pStyle w:val="a4"/>
        <w:shd w:val="clear" w:color="auto" w:fill="auto"/>
        <w:spacing w:after="0" w:line="294" w:lineRule="exact"/>
        <w:ind w:left="20" w:right="40" w:firstLine="180"/>
        <w:jc w:val="both"/>
      </w:pPr>
      <w:r>
        <w:rPr>
          <w:rStyle w:val="1"/>
          <w:color w:val="000000"/>
          <w:lang w:eastAsia="de-DE"/>
        </w:rPr>
        <w:t>erste nach dem Grundstudium, die zweite nach dem Hauptstudium, die so genannte Abschlussprüfung. Hier gibt es einen großen Unterschied im Vergleich mit Examen an Hochschulen Russlands: die Studenten legen nicht das ganze Lehrmaterial ab, sondern nur ein Thema, das sie selbst gewählt und danach mit dem Professor besprochen haben.</w:t>
      </w:r>
    </w:p>
    <w:p w:rsidR="00611D7E" w:rsidRDefault="000E7DC1">
      <w:pPr>
        <w:pStyle w:val="a4"/>
        <w:shd w:val="clear" w:color="auto" w:fill="auto"/>
        <w:spacing w:after="251" w:line="294" w:lineRule="exact"/>
        <w:ind w:left="20" w:right="40" w:firstLine="900"/>
        <w:jc w:val="both"/>
      </w:pPr>
      <w:r>
        <w:rPr>
          <w:rStyle w:val="1"/>
          <w:color w:val="000000"/>
          <w:lang w:eastAsia="de-DE"/>
        </w:rPr>
        <w:t>In jedem Studienjahr haben wir zwei Semester. Das Wintersemester fängt am 1. Oktober an und am 30. März ist es zu Ende, einschließlich 10 bis 12 Tage Weihnachtsferien. Das Sommersemester fängt am 1. April an und dauert bis zum 30. September. Das ist ein Unterschied im Vergleich zu den Terminen in Russland.</w:t>
      </w:r>
    </w:p>
    <w:p w:rsidR="00611D7E" w:rsidRDefault="000E7DC1">
      <w:pPr>
        <w:pStyle w:val="50"/>
        <w:numPr>
          <w:ilvl w:val="0"/>
          <w:numId w:val="18"/>
        </w:numPr>
        <w:shd w:val="clear" w:color="auto" w:fill="auto"/>
        <w:tabs>
          <w:tab w:val="left" w:pos="371"/>
        </w:tabs>
        <w:spacing w:before="0" w:after="168" w:line="280" w:lineRule="exact"/>
        <w:ind w:left="20"/>
        <w:jc w:val="both"/>
      </w:pPr>
      <w:r>
        <w:rPr>
          <w:rStyle w:val="5"/>
          <w:b/>
          <w:bCs/>
          <w:color w:val="000000"/>
          <w:lang w:val="ru-RU" w:eastAsia="ru-RU"/>
        </w:rPr>
        <w:t xml:space="preserve">Постаете </w:t>
      </w:r>
      <w:r>
        <w:rPr>
          <w:rStyle w:val="5"/>
          <w:b/>
          <w:bCs/>
          <w:color w:val="000000"/>
        </w:rPr>
        <w:t>замість крапок потрібний за змістом прийменник.</w:t>
      </w:r>
    </w:p>
    <w:p w:rsidR="00611D7E" w:rsidRDefault="000E7DC1">
      <w:pPr>
        <w:pStyle w:val="a4"/>
        <w:shd w:val="clear" w:color="auto" w:fill="auto"/>
        <w:spacing w:after="235" w:line="294" w:lineRule="exact"/>
        <w:ind w:left="200" w:right="40" w:firstLine="0"/>
        <w:jc w:val="both"/>
      </w:pPr>
      <w:r>
        <w:rPr>
          <w:rStyle w:val="1"/>
          <w:color w:val="000000"/>
          <w:lang w:val="uk-UA" w:eastAsia="uk-UA"/>
        </w:rPr>
        <w:t xml:space="preserve">1. </w:t>
      </w:r>
      <w:r>
        <w:rPr>
          <w:rStyle w:val="1"/>
          <w:color w:val="000000"/>
          <w:lang w:eastAsia="de-DE"/>
        </w:rPr>
        <w:t>Er spricht</w:t>
      </w:r>
      <w:r>
        <w:rPr>
          <w:rStyle w:val="1"/>
          <w:color w:val="000000"/>
          <w:lang w:val="uk-UA" w:eastAsia="uk-UA"/>
        </w:rPr>
        <w:t xml:space="preserve">... </w:t>
      </w:r>
      <w:r>
        <w:rPr>
          <w:rStyle w:val="1"/>
          <w:color w:val="000000"/>
          <w:lang w:eastAsia="de-DE"/>
        </w:rPr>
        <w:t xml:space="preserve">dem Lehrer nur Deutsch. 2. Sie erzählt uns oft... ihrer Hochschule. 3. Er geht um 8 Uhr... dem Haus. 4. Wir machen das ... ihn. </w:t>
      </w:r>
      <w:proofErr w:type="gramStart"/>
      <w:r>
        <w:rPr>
          <w:rStyle w:val="1"/>
          <w:color w:val="000000"/>
          <w:lang w:eastAsia="de-DE"/>
        </w:rPr>
        <w:t>5....</w:t>
      </w:r>
      <w:proofErr w:type="gramEnd"/>
      <w:r>
        <w:rPr>
          <w:rStyle w:val="1"/>
          <w:color w:val="000000"/>
          <w:lang w:eastAsia="de-DE"/>
        </w:rPr>
        <w:t xml:space="preserve"> den Tisch stehen Stühle. 6. Schreibst du die Hausaufgaben ... Fehler? 7. Das Buch liegt... dem Tisch. 8. Dieses Mädchen wohnt hier... September dieses Jahres.</w:t>
      </w:r>
    </w:p>
    <w:p w:rsidR="00611D7E" w:rsidRDefault="000E7DC1">
      <w:pPr>
        <w:pStyle w:val="50"/>
        <w:numPr>
          <w:ilvl w:val="0"/>
          <w:numId w:val="18"/>
        </w:numPr>
        <w:shd w:val="clear" w:color="auto" w:fill="auto"/>
        <w:tabs>
          <w:tab w:val="left" w:pos="414"/>
        </w:tabs>
        <w:spacing w:before="0" w:after="137" w:line="301" w:lineRule="exact"/>
        <w:ind w:left="20" w:right="40"/>
        <w:jc w:val="both"/>
      </w:pPr>
      <w:r>
        <w:rPr>
          <w:rStyle w:val="5"/>
          <w:b/>
          <w:bCs/>
          <w:color w:val="000000"/>
        </w:rPr>
        <w:t xml:space="preserve">Трансформуйте наступні речення з підметом в </w:t>
      </w:r>
      <w:proofErr w:type="spellStart"/>
      <w:r>
        <w:rPr>
          <w:rStyle w:val="5"/>
          <w:b/>
          <w:bCs/>
          <w:color w:val="000000"/>
        </w:rPr>
        <w:t>неозначено-</w:t>
      </w:r>
      <w:proofErr w:type="spellEnd"/>
      <w:r>
        <w:rPr>
          <w:rStyle w:val="5"/>
          <w:b/>
          <w:bCs/>
          <w:color w:val="000000"/>
        </w:rPr>
        <w:t xml:space="preserve"> особові речення з займенником </w:t>
      </w:r>
      <w:r>
        <w:rPr>
          <w:rStyle w:val="51"/>
          <w:b/>
          <w:bCs/>
          <w:color w:val="000000"/>
          <w:lang w:val="de-DE" w:eastAsia="de-DE"/>
        </w:rPr>
        <w:t>man</w:t>
      </w:r>
      <w:r>
        <w:rPr>
          <w:rStyle w:val="5"/>
          <w:b/>
          <w:bCs/>
          <w:color w:val="000000"/>
          <w:lang w:val="de-DE" w:eastAsia="de-DE"/>
        </w:rPr>
        <w:t xml:space="preserve"> </w:t>
      </w:r>
      <w:r>
        <w:rPr>
          <w:rStyle w:val="5"/>
          <w:b/>
          <w:bCs/>
          <w:color w:val="000000"/>
        </w:rPr>
        <w:t>та перекладіть їх.</w:t>
      </w:r>
    </w:p>
    <w:p w:rsidR="00611D7E" w:rsidRDefault="000E7DC1">
      <w:pPr>
        <w:pStyle w:val="a4"/>
        <w:numPr>
          <w:ilvl w:val="0"/>
          <w:numId w:val="19"/>
        </w:numPr>
        <w:shd w:val="clear" w:color="auto" w:fill="auto"/>
        <w:tabs>
          <w:tab w:val="left" w:pos="482"/>
        </w:tabs>
        <w:spacing w:after="0" w:line="280" w:lineRule="exact"/>
        <w:ind w:left="200" w:firstLine="0"/>
        <w:jc w:val="both"/>
      </w:pPr>
      <w:r>
        <w:rPr>
          <w:rStyle w:val="1"/>
          <w:color w:val="000000"/>
          <w:lang w:eastAsia="de-DE"/>
        </w:rPr>
        <w:t>In der Hochschule hören wir Vorlesungen, arbeiten in Labors.</w:t>
      </w:r>
    </w:p>
    <w:p w:rsidR="00611D7E" w:rsidRDefault="000E7DC1">
      <w:pPr>
        <w:pStyle w:val="a4"/>
        <w:numPr>
          <w:ilvl w:val="0"/>
          <w:numId w:val="19"/>
        </w:numPr>
        <w:shd w:val="clear" w:color="auto" w:fill="auto"/>
        <w:tabs>
          <w:tab w:val="left" w:pos="513"/>
        </w:tabs>
        <w:spacing w:after="240" w:line="294" w:lineRule="exact"/>
        <w:ind w:left="200" w:right="40" w:firstLine="0"/>
        <w:jc w:val="both"/>
      </w:pPr>
      <w:r>
        <w:rPr>
          <w:rStyle w:val="1"/>
          <w:color w:val="000000"/>
          <w:lang w:eastAsia="de-DE"/>
        </w:rPr>
        <w:t>Für gute Leistungen erhalten wir Stipendium. 3. In den Ferien erholen wir uns in Touristenlagern, Erholungsheimen. 4. Wir bereiten uns auf die Vorlesungen und Seminare vor. 5. In der Hochschule lernen wir eine Fremdsprache. 6. Die Studenten nehmen an den Konferenzen teil. 7. Nach der Verfassung haben wir das Recht auf Bildung, Arbeit, Erholung. 8. Für die Volkswirtschaft brauchen wir junge qualifizierte Arbeiter.</w:t>
      </w:r>
    </w:p>
    <w:p w:rsidR="00611D7E" w:rsidRDefault="000E7DC1">
      <w:pPr>
        <w:pStyle w:val="50"/>
        <w:numPr>
          <w:ilvl w:val="0"/>
          <w:numId w:val="18"/>
        </w:numPr>
        <w:shd w:val="clear" w:color="auto" w:fill="auto"/>
        <w:tabs>
          <w:tab w:val="left" w:pos="346"/>
        </w:tabs>
        <w:spacing w:before="0" w:after="120"/>
        <w:ind w:left="20" w:right="220"/>
        <w:jc w:val="both"/>
      </w:pPr>
      <w:r>
        <w:rPr>
          <w:rStyle w:val="5"/>
          <w:b/>
          <w:bCs/>
          <w:color w:val="000000"/>
        </w:rPr>
        <w:t>Перекладіть наступні речення на українську мову і визначте часову форму присудка.</w:t>
      </w:r>
    </w:p>
    <w:p w:rsidR="00611D7E" w:rsidRDefault="000E7DC1">
      <w:pPr>
        <w:pStyle w:val="a4"/>
        <w:numPr>
          <w:ilvl w:val="0"/>
          <w:numId w:val="20"/>
        </w:numPr>
        <w:shd w:val="clear" w:color="auto" w:fill="auto"/>
        <w:tabs>
          <w:tab w:val="left" w:pos="857"/>
        </w:tabs>
        <w:spacing w:after="0" w:line="294" w:lineRule="exact"/>
        <w:ind w:left="200" w:right="40" w:firstLine="380"/>
        <w:jc w:val="both"/>
      </w:pPr>
      <w:r>
        <w:rPr>
          <w:rStyle w:val="1"/>
          <w:color w:val="000000"/>
          <w:lang w:eastAsia="de-DE"/>
        </w:rPr>
        <w:t>Deutschland ist mit Österreich und den Ländern Südeuropas durch Donau verbunden. 2. Der deutsche Wortschatz wird nach der Meinung der Germanisten auf 400 000 Wörter geschätzt. 3. Die älteste Hochschule, die Universität Heidelberg, wurde 1386 gegründet. 4. Es gibt ganz junge Universitäten - mehr als 20 sind erst nach 1960 gegründet worden. 5. Die Hochschule wird von einem Rektor oder Präsidenten geleitet. 6. Die Lehrpläne wurden von den Dozenten ausgearbeitet. 7. Der Rektor der Hochschule wird auf mehrere Jahre gewählt.</w:t>
      </w:r>
    </w:p>
    <w:p w:rsidR="00611D7E" w:rsidRDefault="000E7DC1">
      <w:pPr>
        <w:pStyle w:val="50"/>
        <w:numPr>
          <w:ilvl w:val="0"/>
          <w:numId w:val="18"/>
        </w:numPr>
        <w:shd w:val="clear" w:color="auto" w:fill="auto"/>
        <w:tabs>
          <w:tab w:val="left" w:pos="587"/>
        </w:tabs>
        <w:spacing w:before="0" w:after="125" w:line="301" w:lineRule="exact"/>
        <w:ind w:left="180" w:right="20"/>
        <w:jc w:val="both"/>
      </w:pPr>
      <w:r>
        <w:rPr>
          <w:rStyle w:val="5"/>
          <w:b/>
          <w:bCs/>
          <w:color w:val="000000"/>
        </w:rPr>
        <w:t xml:space="preserve">Визначте, у яких реченнях дієслово </w:t>
      </w:r>
      <w:r>
        <w:rPr>
          <w:rStyle w:val="52"/>
          <w:color w:val="000000"/>
          <w:lang w:val="de-DE" w:eastAsia="de-DE"/>
        </w:rPr>
        <w:t>werden</w:t>
      </w:r>
      <w:r>
        <w:rPr>
          <w:rStyle w:val="520"/>
          <w:color w:val="000000"/>
          <w:lang w:val="de-DE" w:eastAsia="de-DE"/>
        </w:rPr>
        <w:t xml:space="preserve"> </w:t>
      </w:r>
      <w:r>
        <w:rPr>
          <w:rStyle w:val="5"/>
          <w:b/>
          <w:bCs/>
          <w:color w:val="000000"/>
        </w:rPr>
        <w:t>виступає в ролі: а) самостійного дієслова, б) допоміжного дієслова для утво</w:t>
      </w:r>
      <w:r>
        <w:rPr>
          <w:rStyle w:val="5"/>
          <w:b/>
          <w:bCs/>
          <w:color w:val="000000"/>
        </w:rPr>
        <w:softHyphen/>
        <w:t xml:space="preserve">рення </w:t>
      </w:r>
      <w:r>
        <w:rPr>
          <w:rStyle w:val="5"/>
          <w:b/>
          <w:bCs/>
          <w:color w:val="000000"/>
          <w:lang w:val="de-DE" w:eastAsia="de-DE"/>
        </w:rPr>
        <w:t xml:space="preserve">Futurum, </w:t>
      </w:r>
      <w:r>
        <w:rPr>
          <w:rStyle w:val="5"/>
          <w:b/>
          <w:bCs/>
          <w:color w:val="000000"/>
        </w:rPr>
        <w:t xml:space="preserve">в) допоміжного дієслова для утворення </w:t>
      </w:r>
      <w:r>
        <w:rPr>
          <w:rStyle w:val="5"/>
          <w:b/>
          <w:bCs/>
          <w:color w:val="000000"/>
          <w:lang w:val="de-DE" w:eastAsia="de-DE"/>
        </w:rPr>
        <w:t xml:space="preserve">Passiv. </w:t>
      </w:r>
      <w:r>
        <w:rPr>
          <w:rStyle w:val="5"/>
          <w:b/>
          <w:bCs/>
          <w:color w:val="000000"/>
        </w:rPr>
        <w:t>Перекладіть речення.</w:t>
      </w:r>
    </w:p>
    <w:p w:rsidR="00611D7E" w:rsidRDefault="000E7DC1">
      <w:pPr>
        <w:pStyle w:val="a4"/>
        <w:shd w:val="clear" w:color="auto" w:fill="auto"/>
        <w:spacing w:after="251" w:line="294" w:lineRule="exact"/>
        <w:ind w:left="180" w:right="20" w:firstLine="0"/>
        <w:jc w:val="both"/>
      </w:pPr>
      <w:r>
        <w:rPr>
          <w:rStyle w:val="1"/>
          <w:color w:val="000000"/>
          <w:lang w:val="uk-UA" w:eastAsia="uk-UA"/>
        </w:rPr>
        <w:t xml:space="preserve">1. </w:t>
      </w:r>
      <w:r>
        <w:rPr>
          <w:rStyle w:val="1"/>
          <w:color w:val="000000"/>
          <w:lang w:eastAsia="de-DE"/>
        </w:rPr>
        <w:t xml:space="preserve">Ich werde das Buch morden bringen. 2. Ich werde zum Bahnhof vom Vater mit dem Auto gebracht, 3. Nach dem Studium an der Hochschule werde ich Manager. 4. Du wirst dieses Buch bestimmt gern lesen. 5. Wann werdet ihr mit dieser Arbeit fertig </w:t>
      </w:r>
      <w:r>
        <w:rPr>
          <w:rStyle w:val="1"/>
          <w:color w:val="000000"/>
          <w:lang w:eastAsia="de-DE"/>
        </w:rPr>
        <w:lastRenderedPageBreak/>
        <w:t xml:space="preserve">sein. 6. Im Winter werden Tage kürzer und die Nächte langer. 7. Ich werde von meinem Freund abgeholt. </w:t>
      </w:r>
      <w:proofErr w:type="gramStart"/>
      <w:r>
        <w:rPr>
          <w:rStyle w:val="1"/>
          <w:color w:val="000000"/>
          <w:lang w:eastAsia="de-DE"/>
        </w:rPr>
        <w:t>8.Mit</w:t>
      </w:r>
      <w:proofErr w:type="gramEnd"/>
      <w:r>
        <w:rPr>
          <w:rStyle w:val="1"/>
          <w:color w:val="000000"/>
          <w:lang w:eastAsia="de-DE"/>
        </w:rPr>
        <w:t xml:space="preserve"> Hilfe dieses Buches werde ich die deutsche Sprache sehr gut kennen.</w:t>
      </w:r>
    </w:p>
    <w:p w:rsidR="00611D7E" w:rsidRDefault="000E7DC1">
      <w:pPr>
        <w:pStyle w:val="50"/>
        <w:shd w:val="clear" w:color="auto" w:fill="auto"/>
        <w:spacing w:before="0" w:after="156" w:line="280" w:lineRule="exact"/>
        <w:ind w:left="180"/>
        <w:jc w:val="both"/>
      </w:pPr>
      <w:proofErr w:type="spellStart"/>
      <w:r>
        <w:rPr>
          <w:rStyle w:val="5"/>
          <w:b/>
          <w:bCs/>
          <w:color w:val="000000"/>
          <w:lang w:val="de-DE" w:eastAsia="de-DE"/>
        </w:rPr>
        <w:t>Vli</w:t>
      </w:r>
      <w:proofErr w:type="spellEnd"/>
      <w:r>
        <w:rPr>
          <w:rStyle w:val="5"/>
          <w:b/>
          <w:bCs/>
          <w:color w:val="000000"/>
          <w:lang w:val="de-DE" w:eastAsia="de-DE"/>
        </w:rPr>
        <w:t xml:space="preserve">. </w:t>
      </w:r>
      <w:r>
        <w:rPr>
          <w:rStyle w:val="5"/>
          <w:b/>
          <w:bCs/>
          <w:color w:val="000000"/>
        </w:rPr>
        <w:t xml:space="preserve">Поставте наступні речення в </w:t>
      </w:r>
      <w:r>
        <w:rPr>
          <w:rStyle w:val="5"/>
          <w:b/>
          <w:bCs/>
          <w:color w:val="000000"/>
          <w:lang w:val="de-DE" w:eastAsia="de-DE"/>
        </w:rPr>
        <w:t xml:space="preserve">Passiv </w:t>
      </w:r>
      <w:r>
        <w:rPr>
          <w:rStyle w:val="5"/>
          <w:b/>
          <w:bCs/>
          <w:color w:val="000000"/>
        </w:rPr>
        <w:t>та перекладіть їх.</w:t>
      </w:r>
    </w:p>
    <w:p w:rsidR="00611D7E" w:rsidRDefault="000E7DC1">
      <w:pPr>
        <w:pStyle w:val="a4"/>
        <w:shd w:val="clear" w:color="auto" w:fill="auto"/>
        <w:spacing w:after="251" w:line="294" w:lineRule="exact"/>
        <w:ind w:left="180" w:right="20" w:firstLine="0"/>
        <w:jc w:val="both"/>
      </w:pPr>
      <w:r>
        <w:rPr>
          <w:rStyle w:val="1"/>
          <w:color w:val="000000"/>
          <w:lang w:val="uk-UA" w:eastAsia="uk-UA"/>
        </w:rPr>
        <w:t xml:space="preserve">1. </w:t>
      </w:r>
      <w:r>
        <w:rPr>
          <w:rStyle w:val="1"/>
          <w:color w:val="000000"/>
          <w:lang w:eastAsia="de-DE"/>
        </w:rPr>
        <w:t xml:space="preserve">Monika hat zu ihrem Geburtstag viele Gaste </w:t>
      </w:r>
      <w:proofErr w:type="spellStart"/>
      <w:r>
        <w:rPr>
          <w:rStyle w:val="1"/>
          <w:color w:val="000000"/>
          <w:lang w:eastAsia="de-DE"/>
        </w:rPr>
        <w:t>eingeiaden</w:t>
      </w:r>
      <w:proofErr w:type="spellEnd"/>
      <w:r>
        <w:rPr>
          <w:rStyle w:val="1"/>
          <w:color w:val="000000"/>
          <w:lang w:eastAsia="de-DE"/>
        </w:rPr>
        <w:t xml:space="preserve">. 2. Diese Arbeit kann ich ohne Hilfe des Lehrers nicht erfüllen, sie ist zu schwer. 3. Ich hatte alle Hausaufgaben gemacht, 4. Ich habe mich sehr gut vorbereitet, aber man fragte mich nicht. 5. Das Radio in seinem Zimmer sendete leichte Musik. 6. Diese </w:t>
      </w:r>
      <w:proofErr w:type="spellStart"/>
      <w:r>
        <w:rPr>
          <w:rStyle w:val="1"/>
          <w:color w:val="000000"/>
          <w:lang w:eastAsia="de-DE"/>
        </w:rPr>
        <w:t>Obung</w:t>
      </w:r>
      <w:proofErr w:type="spellEnd"/>
      <w:r>
        <w:rPr>
          <w:rStyle w:val="1"/>
          <w:color w:val="000000"/>
          <w:lang w:eastAsia="de-DE"/>
        </w:rPr>
        <w:t xml:space="preserve"> werdet ihr zum nächsten Dienstag machen sollen. 7. Frau Maus hat uns </w:t>
      </w:r>
      <w:proofErr w:type="spellStart"/>
      <w:r>
        <w:rPr>
          <w:rStyle w:val="1"/>
          <w:color w:val="000000"/>
          <w:lang w:eastAsia="de-DE"/>
        </w:rPr>
        <w:t>seht</w:t>
      </w:r>
      <w:proofErr w:type="spellEnd"/>
      <w:r>
        <w:rPr>
          <w:rStyle w:val="1"/>
          <w:color w:val="000000"/>
          <w:lang w:eastAsia="de-DE"/>
        </w:rPr>
        <w:t xml:space="preserve"> freundlich empfangen. 8. Ihre Bitte werde ich keinesfalls vergessen.</w:t>
      </w:r>
    </w:p>
    <w:p w:rsidR="00611D7E" w:rsidRDefault="000E7DC1">
      <w:pPr>
        <w:pStyle w:val="50"/>
        <w:numPr>
          <w:ilvl w:val="0"/>
          <w:numId w:val="21"/>
        </w:numPr>
        <w:shd w:val="clear" w:color="auto" w:fill="auto"/>
        <w:tabs>
          <w:tab w:val="left" w:pos="718"/>
        </w:tabs>
        <w:spacing w:before="0" w:after="156" w:line="280" w:lineRule="exact"/>
        <w:ind w:left="180"/>
        <w:jc w:val="both"/>
      </w:pPr>
      <w:r>
        <w:rPr>
          <w:rStyle w:val="5"/>
          <w:b/>
          <w:bCs/>
          <w:color w:val="000000"/>
        </w:rPr>
        <w:t>Знайдіть та випишіть з тексту 4-6 речень про:</w:t>
      </w:r>
    </w:p>
    <w:p w:rsidR="00611D7E" w:rsidRDefault="000E7DC1">
      <w:pPr>
        <w:pStyle w:val="a4"/>
        <w:numPr>
          <w:ilvl w:val="0"/>
          <w:numId w:val="1"/>
        </w:numPr>
        <w:shd w:val="clear" w:color="auto" w:fill="auto"/>
        <w:tabs>
          <w:tab w:val="left" w:pos="349"/>
        </w:tabs>
        <w:spacing w:after="0" w:line="294" w:lineRule="exact"/>
        <w:ind w:left="180" w:firstLine="0"/>
        <w:jc w:val="both"/>
      </w:pPr>
      <w:r>
        <w:rPr>
          <w:rStyle w:val="1"/>
          <w:color w:val="000000"/>
          <w:lang w:eastAsia="de-DE"/>
        </w:rPr>
        <w:t>Immatrikulation an deutschen Hochschulen;</w:t>
      </w:r>
    </w:p>
    <w:p w:rsidR="00611D7E" w:rsidRDefault="000E7DC1">
      <w:pPr>
        <w:pStyle w:val="a4"/>
        <w:numPr>
          <w:ilvl w:val="0"/>
          <w:numId w:val="1"/>
        </w:numPr>
        <w:shd w:val="clear" w:color="auto" w:fill="auto"/>
        <w:tabs>
          <w:tab w:val="left" w:pos="349"/>
        </w:tabs>
        <w:spacing w:after="0" w:line="294" w:lineRule="exact"/>
        <w:ind w:left="180" w:firstLine="0"/>
        <w:jc w:val="both"/>
      </w:pPr>
      <w:r>
        <w:rPr>
          <w:rStyle w:val="1"/>
          <w:color w:val="000000"/>
          <w:lang w:eastAsia="de-DE"/>
        </w:rPr>
        <w:t>Studienformen an deutschen Hochschulen;</w:t>
      </w:r>
    </w:p>
    <w:p w:rsidR="00611D7E" w:rsidRDefault="000E7DC1">
      <w:pPr>
        <w:pStyle w:val="a4"/>
        <w:numPr>
          <w:ilvl w:val="0"/>
          <w:numId w:val="1"/>
        </w:numPr>
        <w:shd w:val="clear" w:color="auto" w:fill="auto"/>
        <w:tabs>
          <w:tab w:val="left" w:pos="343"/>
        </w:tabs>
        <w:spacing w:after="0" w:line="294" w:lineRule="exact"/>
        <w:ind w:left="180" w:firstLine="0"/>
        <w:jc w:val="both"/>
      </w:pPr>
      <w:r>
        <w:rPr>
          <w:rStyle w:val="1"/>
          <w:color w:val="000000"/>
          <w:lang w:eastAsia="de-DE"/>
        </w:rPr>
        <w:t xml:space="preserve">das </w:t>
      </w:r>
      <w:proofErr w:type="spellStart"/>
      <w:r>
        <w:rPr>
          <w:rStyle w:val="1"/>
          <w:color w:val="000000"/>
          <w:lang w:eastAsia="de-DE"/>
        </w:rPr>
        <w:t>Hauptprizip</w:t>
      </w:r>
      <w:proofErr w:type="spellEnd"/>
      <w:r>
        <w:rPr>
          <w:rStyle w:val="1"/>
          <w:color w:val="000000"/>
          <w:lang w:eastAsia="de-DE"/>
        </w:rPr>
        <w:t xml:space="preserve"> aller Hochschulen Deutschlands;</w:t>
      </w:r>
    </w:p>
    <w:p w:rsidR="00611D7E" w:rsidRDefault="000E7DC1">
      <w:pPr>
        <w:pStyle w:val="a4"/>
        <w:numPr>
          <w:ilvl w:val="0"/>
          <w:numId w:val="1"/>
        </w:numPr>
        <w:shd w:val="clear" w:color="auto" w:fill="auto"/>
        <w:tabs>
          <w:tab w:val="left" w:pos="355"/>
        </w:tabs>
        <w:spacing w:after="251" w:line="294" w:lineRule="exact"/>
        <w:ind w:left="180" w:firstLine="0"/>
        <w:jc w:val="both"/>
      </w:pPr>
      <w:r>
        <w:rPr>
          <w:rStyle w:val="1"/>
          <w:color w:val="000000"/>
          <w:lang w:eastAsia="de-DE"/>
        </w:rPr>
        <w:t>Prüfungen an deutschen Hochschulen.</w:t>
      </w:r>
    </w:p>
    <w:p w:rsidR="00611D7E" w:rsidRDefault="000E7DC1">
      <w:pPr>
        <w:pStyle w:val="50"/>
        <w:numPr>
          <w:ilvl w:val="0"/>
          <w:numId w:val="21"/>
        </w:numPr>
        <w:shd w:val="clear" w:color="auto" w:fill="auto"/>
        <w:tabs>
          <w:tab w:val="left" w:pos="549"/>
        </w:tabs>
        <w:spacing w:before="0" w:after="156" w:line="280" w:lineRule="exact"/>
        <w:ind w:left="180"/>
        <w:jc w:val="both"/>
      </w:pPr>
      <w:r>
        <w:rPr>
          <w:rStyle w:val="5"/>
          <w:b/>
          <w:bCs/>
          <w:color w:val="000000"/>
        </w:rPr>
        <w:t>Дайте відповіді на запитання.</w:t>
      </w:r>
    </w:p>
    <w:p w:rsidR="00611D7E" w:rsidRDefault="000E7DC1">
      <w:pPr>
        <w:pStyle w:val="a4"/>
        <w:numPr>
          <w:ilvl w:val="0"/>
          <w:numId w:val="22"/>
        </w:numPr>
        <w:shd w:val="clear" w:color="auto" w:fill="auto"/>
        <w:tabs>
          <w:tab w:val="left" w:pos="437"/>
        </w:tabs>
        <w:spacing w:after="0" w:line="294" w:lineRule="exact"/>
        <w:ind w:left="180" w:firstLine="0"/>
        <w:jc w:val="both"/>
      </w:pPr>
      <w:r>
        <w:rPr>
          <w:rStyle w:val="1"/>
          <w:color w:val="000000"/>
          <w:lang w:eastAsia="de-DE"/>
        </w:rPr>
        <w:t>Wie immatrikuliert man an deutschen Hochschulen?</w:t>
      </w:r>
    </w:p>
    <w:p w:rsidR="00611D7E" w:rsidRDefault="000E7DC1">
      <w:pPr>
        <w:pStyle w:val="a4"/>
        <w:numPr>
          <w:ilvl w:val="0"/>
          <w:numId w:val="22"/>
        </w:numPr>
        <w:shd w:val="clear" w:color="auto" w:fill="auto"/>
        <w:tabs>
          <w:tab w:val="left" w:pos="462"/>
        </w:tabs>
        <w:spacing w:after="0" w:line="294" w:lineRule="exact"/>
        <w:ind w:left="180" w:firstLine="0"/>
        <w:jc w:val="both"/>
      </w:pPr>
      <w:r>
        <w:rPr>
          <w:rStyle w:val="1"/>
          <w:color w:val="000000"/>
          <w:lang w:eastAsia="de-DE"/>
        </w:rPr>
        <w:t>Was sind Hauptformen des Studiums in Deutschland?</w:t>
      </w:r>
    </w:p>
    <w:p w:rsidR="00611D7E" w:rsidRDefault="000E7DC1">
      <w:pPr>
        <w:pStyle w:val="a4"/>
        <w:numPr>
          <w:ilvl w:val="0"/>
          <w:numId w:val="22"/>
        </w:numPr>
        <w:shd w:val="clear" w:color="auto" w:fill="auto"/>
        <w:tabs>
          <w:tab w:val="left" w:pos="455"/>
        </w:tabs>
        <w:spacing w:after="0" w:line="294" w:lineRule="exact"/>
        <w:ind w:left="180" w:firstLine="0"/>
        <w:jc w:val="both"/>
      </w:pPr>
      <w:r>
        <w:rPr>
          <w:rStyle w:val="1"/>
          <w:color w:val="000000"/>
          <w:lang w:eastAsia="de-DE"/>
        </w:rPr>
        <w:t>Was ist das Hauptprinzip aller Hochschulen Deutschlands?</w:t>
      </w:r>
    </w:p>
    <w:p w:rsidR="00611D7E" w:rsidRDefault="000E7DC1">
      <w:pPr>
        <w:pStyle w:val="a4"/>
        <w:numPr>
          <w:ilvl w:val="0"/>
          <w:numId w:val="22"/>
        </w:numPr>
        <w:shd w:val="clear" w:color="auto" w:fill="auto"/>
        <w:tabs>
          <w:tab w:val="left" w:pos="461"/>
        </w:tabs>
        <w:spacing w:after="0" w:line="294" w:lineRule="exact"/>
        <w:ind w:left="520" w:right="1340" w:hanging="360"/>
        <w:jc w:val="left"/>
      </w:pPr>
      <w:r>
        <w:rPr>
          <w:rStyle w:val="1"/>
          <w:color w:val="000000"/>
          <w:lang w:eastAsia="de-DE"/>
        </w:rPr>
        <w:t>Gibt es einen Unterschied zwischen dem Studium an den Hochschulen in Deutschland und in Russland?</w:t>
      </w:r>
    </w:p>
    <w:p w:rsidR="00611D7E" w:rsidRDefault="000E7DC1">
      <w:pPr>
        <w:pStyle w:val="a4"/>
        <w:numPr>
          <w:ilvl w:val="0"/>
          <w:numId w:val="22"/>
        </w:numPr>
        <w:shd w:val="clear" w:color="auto" w:fill="auto"/>
        <w:tabs>
          <w:tab w:val="left" w:pos="442"/>
        </w:tabs>
        <w:spacing w:after="0" w:line="294" w:lineRule="exact"/>
        <w:ind w:left="520" w:right="1720" w:hanging="360"/>
        <w:jc w:val="left"/>
      </w:pPr>
      <w:r>
        <w:rPr>
          <w:rStyle w:val="1"/>
          <w:color w:val="000000"/>
          <w:lang w:eastAsia="de-DE"/>
        </w:rPr>
        <w:t>Was ist eine der stärksten Seiten der deutschen Hoch</w:t>
      </w:r>
      <w:r>
        <w:rPr>
          <w:rStyle w:val="1"/>
          <w:color w:val="000000"/>
          <w:lang w:eastAsia="de-DE"/>
        </w:rPr>
        <w:softHyphen/>
        <w:t>schulausbildung?</w:t>
      </w:r>
    </w:p>
    <w:p w:rsidR="00611D7E" w:rsidRDefault="000E7DC1">
      <w:pPr>
        <w:pStyle w:val="a4"/>
        <w:numPr>
          <w:ilvl w:val="0"/>
          <w:numId w:val="22"/>
        </w:numPr>
        <w:shd w:val="clear" w:color="auto" w:fill="auto"/>
        <w:tabs>
          <w:tab w:val="left" w:pos="467"/>
        </w:tabs>
        <w:spacing w:after="0" w:line="294" w:lineRule="exact"/>
        <w:ind w:left="520" w:right="380" w:hanging="360"/>
        <w:jc w:val="left"/>
      </w:pPr>
      <w:proofErr w:type="spellStart"/>
      <w:r>
        <w:rPr>
          <w:rStyle w:val="1"/>
          <w:color w:val="000000"/>
          <w:lang w:eastAsia="de-DE"/>
        </w:rPr>
        <w:t>ln</w:t>
      </w:r>
      <w:proofErr w:type="spellEnd"/>
      <w:r>
        <w:rPr>
          <w:rStyle w:val="1"/>
          <w:color w:val="000000"/>
          <w:lang w:eastAsia="de-DE"/>
        </w:rPr>
        <w:t xml:space="preserve"> wie viel Perioden gliedert sich das Studium an allen deutschen Hochschulen?</w:t>
      </w:r>
    </w:p>
    <w:p w:rsidR="00611D7E" w:rsidRDefault="000E7DC1">
      <w:pPr>
        <w:pStyle w:val="a4"/>
        <w:numPr>
          <w:ilvl w:val="0"/>
          <w:numId w:val="22"/>
        </w:numPr>
        <w:shd w:val="clear" w:color="auto" w:fill="auto"/>
        <w:tabs>
          <w:tab w:val="left" w:pos="455"/>
        </w:tabs>
        <w:spacing w:after="0" w:line="294" w:lineRule="exact"/>
        <w:ind w:left="180" w:firstLine="0"/>
        <w:jc w:val="both"/>
      </w:pPr>
      <w:r>
        <w:rPr>
          <w:rStyle w:val="1"/>
          <w:color w:val="000000"/>
          <w:lang w:eastAsia="de-DE"/>
        </w:rPr>
        <w:t>Wie viel Semester studieren die Studenten in Deutschland?</w:t>
      </w:r>
    </w:p>
    <w:p w:rsidR="00611D7E" w:rsidRDefault="000E7DC1">
      <w:pPr>
        <w:pStyle w:val="a4"/>
        <w:numPr>
          <w:ilvl w:val="0"/>
          <w:numId w:val="22"/>
        </w:numPr>
        <w:shd w:val="clear" w:color="auto" w:fill="auto"/>
        <w:tabs>
          <w:tab w:val="left" w:pos="442"/>
        </w:tabs>
        <w:spacing w:after="0" w:line="294" w:lineRule="exact"/>
        <w:ind w:left="520" w:right="1340" w:hanging="360"/>
        <w:jc w:val="left"/>
      </w:pPr>
      <w:r>
        <w:rPr>
          <w:rStyle w:val="1"/>
          <w:color w:val="000000"/>
          <w:lang w:eastAsia="de-DE"/>
        </w:rPr>
        <w:t>Wann beginnt das Wintersemester an den Hochschulen Deutschlands?</w:t>
      </w:r>
    </w:p>
    <w:p w:rsidR="00611D7E" w:rsidRPr="006638F9" w:rsidRDefault="000E7DC1">
      <w:pPr>
        <w:pStyle w:val="a4"/>
        <w:numPr>
          <w:ilvl w:val="0"/>
          <w:numId w:val="22"/>
        </w:numPr>
        <w:shd w:val="clear" w:color="auto" w:fill="auto"/>
        <w:tabs>
          <w:tab w:val="left" w:pos="534"/>
        </w:tabs>
        <w:spacing w:after="300" w:line="301" w:lineRule="exact"/>
        <w:ind w:left="140" w:right="60" w:firstLine="0"/>
        <w:jc w:val="left"/>
        <w:rPr>
          <w:rStyle w:val="1"/>
        </w:rPr>
      </w:pPr>
      <w:r>
        <w:rPr>
          <w:rStyle w:val="1"/>
          <w:color w:val="000000"/>
          <w:lang w:eastAsia="de-DE"/>
        </w:rPr>
        <w:t xml:space="preserve">Wie viel Tage dauern die Weihnachtsferien? </w:t>
      </w:r>
      <w:proofErr w:type="spellStart"/>
      <w:r>
        <w:rPr>
          <w:rStyle w:val="1"/>
          <w:color w:val="000000"/>
          <w:lang w:eastAsia="de-DE"/>
        </w:rPr>
        <w:t>tO</w:t>
      </w:r>
      <w:proofErr w:type="spellEnd"/>
      <w:r>
        <w:rPr>
          <w:rStyle w:val="1"/>
          <w:color w:val="000000"/>
          <w:lang w:eastAsia="de-DE"/>
        </w:rPr>
        <w:t>. Gibt es Unterschiede zu den Terminen des Studiums in Russland?</w:t>
      </w:r>
    </w:p>
    <w:p w:rsidR="006638F9" w:rsidRDefault="006638F9" w:rsidP="006638F9">
      <w:pPr>
        <w:pStyle w:val="50"/>
        <w:numPr>
          <w:ilvl w:val="0"/>
          <w:numId w:val="22"/>
        </w:numPr>
        <w:shd w:val="clear" w:color="auto" w:fill="auto"/>
        <w:tabs>
          <w:tab w:val="left" w:pos="497"/>
        </w:tabs>
        <w:spacing w:before="0" w:after="285" w:line="301" w:lineRule="exact"/>
        <w:ind w:left="140" w:right="60"/>
        <w:jc w:val="both"/>
      </w:pPr>
      <w:r>
        <w:rPr>
          <w:rStyle w:val="5"/>
          <w:b/>
          <w:bCs/>
          <w:color w:val="000000"/>
        </w:rPr>
        <w:t xml:space="preserve">Зробіть письмовий переклад трьох останніх абзаців тексту </w:t>
      </w:r>
      <w:r>
        <w:rPr>
          <w:rStyle w:val="5"/>
          <w:b/>
          <w:bCs/>
          <w:color w:val="000000"/>
          <w:lang w:val="de-DE" w:eastAsia="de-DE"/>
        </w:rPr>
        <w:t xml:space="preserve">Das Studium in Deutschland </w:t>
      </w:r>
      <w:r>
        <w:rPr>
          <w:rStyle w:val="5"/>
          <w:b/>
          <w:bCs/>
          <w:color w:val="000000"/>
        </w:rPr>
        <w:t>(</w:t>
      </w:r>
      <w:proofErr w:type="spellStart"/>
      <w:r>
        <w:rPr>
          <w:rStyle w:val="5"/>
          <w:b/>
          <w:bCs/>
          <w:color w:val="000000"/>
        </w:rPr>
        <w:t>п.Н</w:t>
      </w:r>
      <w:proofErr w:type="spellEnd"/>
      <w:r>
        <w:rPr>
          <w:rStyle w:val="5"/>
          <w:b/>
          <w:bCs/>
          <w:color w:val="000000"/>
        </w:rPr>
        <w:t xml:space="preserve"> цієї контрольної роботи).</w:t>
      </w:r>
    </w:p>
    <w:p w:rsidR="006638F9" w:rsidRDefault="006638F9" w:rsidP="006638F9">
      <w:pPr>
        <w:pStyle w:val="a4"/>
        <w:shd w:val="clear" w:color="auto" w:fill="auto"/>
        <w:tabs>
          <w:tab w:val="left" w:pos="534"/>
        </w:tabs>
        <w:spacing w:after="300" w:line="301" w:lineRule="exact"/>
        <w:ind w:left="140" w:right="60" w:firstLine="0"/>
        <w:jc w:val="left"/>
      </w:pPr>
    </w:p>
    <w:sectPr w:rsidR="006638F9" w:rsidSect="00431AE9">
      <w:pgSz w:w="11909" w:h="16838"/>
      <w:pgMar w:top="722" w:right="1371" w:bottom="2031" w:left="1396" w:header="0" w:footer="3" w:gutter="0"/>
      <w:pgNumType w:start="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8C" w:rsidRDefault="008F7C8C">
      <w:r>
        <w:separator/>
      </w:r>
    </w:p>
  </w:endnote>
  <w:endnote w:type="continuationSeparator" w:id="0">
    <w:p w:rsidR="008F7C8C" w:rsidRDefault="008F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8C" w:rsidRDefault="008F7C8C">
      <w:r>
        <w:separator/>
      </w:r>
    </w:p>
  </w:footnote>
  <w:footnote w:type="continuationSeparator" w:id="0">
    <w:p w:rsidR="008F7C8C" w:rsidRDefault="008F7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2">
    <w:nsid w:val="00000005"/>
    <w:multiLevelType w:val="multilevel"/>
    <w:tmpl w:val="00000004"/>
    <w:lvl w:ilvl="0">
      <w:start w:val="1"/>
      <w:numFmt w:val="upperRoman"/>
      <w:lvlText w:val="%1."/>
      <w:lvlJc w:val="left"/>
      <w:rPr>
        <w:rFonts w:ascii="Arial" w:hAnsi="Arial" w:cs="Arial"/>
        <w:b/>
        <w:bCs/>
        <w:i w:val="0"/>
        <w:iCs w:val="0"/>
        <w:smallCaps w:val="0"/>
        <w:strike w:val="0"/>
        <w:color w:val="000000"/>
        <w:spacing w:val="-20"/>
        <w:w w:val="100"/>
        <w:position w:val="0"/>
        <w:sz w:val="28"/>
        <w:szCs w:val="28"/>
        <w:u w:val="none"/>
      </w:rPr>
    </w:lvl>
    <w:lvl w:ilvl="1">
      <w:start w:val="1"/>
      <w:numFmt w:val="upperRoman"/>
      <w:lvlText w:val="%1."/>
      <w:lvlJc w:val="left"/>
      <w:rPr>
        <w:rFonts w:ascii="Arial" w:hAnsi="Arial" w:cs="Arial"/>
        <w:b/>
        <w:bCs/>
        <w:i w:val="0"/>
        <w:iCs w:val="0"/>
        <w:smallCaps w:val="0"/>
        <w:strike w:val="0"/>
        <w:color w:val="000000"/>
        <w:spacing w:val="-20"/>
        <w:w w:val="100"/>
        <w:position w:val="0"/>
        <w:sz w:val="28"/>
        <w:szCs w:val="28"/>
        <w:u w:val="none"/>
      </w:rPr>
    </w:lvl>
    <w:lvl w:ilvl="2">
      <w:start w:val="1"/>
      <w:numFmt w:val="upperRoman"/>
      <w:lvlText w:val="%1."/>
      <w:lvlJc w:val="left"/>
      <w:rPr>
        <w:rFonts w:ascii="Arial" w:hAnsi="Arial" w:cs="Arial"/>
        <w:b/>
        <w:bCs/>
        <w:i w:val="0"/>
        <w:iCs w:val="0"/>
        <w:smallCaps w:val="0"/>
        <w:strike w:val="0"/>
        <w:color w:val="000000"/>
        <w:spacing w:val="-20"/>
        <w:w w:val="100"/>
        <w:position w:val="0"/>
        <w:sz w:val="28"/>
        <w:szCs w:val="28"/>
        <w:u w:val="none"/>
      </w:rPr>
    </w:lvl>
    <w:lvl w:ilvl="3">
      <w:start w:val="1"/>
      <w:numFmt w:val="upperRoman"/>
      <w:lvlText w:val="%1."/>
      <w:lvlJc w:val="left"/>
      <w:rPr>
        <w:rFonts w:ascii="Arial" w:hAnsi="Arial" w:cs="Arial"/>
        <w:b/>
        <w:bCs/>
        <w:i w:val="0"/>
        <w:iCs w:val="0"/>
        <w:smallCaps w:val="0"/>
        <w:strike w:val="0"/>
        <w:color w:val="000000"/>
        <w:spacing w:val="-20"/>
        <w:w w:val="100"/>
        <w:position w:val="0"/>
        <w:sz w:val="28"/>
        <w:szCs w:val="28"/>
        <w:u w:val="none"/>
      </w:rPr>
    </w:lvl>
    <w:lvl w:ilvl="4">
      <w:start w:val="1"/>
      <w:numFmt w:val="upperRoman"/>
      <w:lvlText w:val="%1."/>
      <w:lvlJc w:val="left"/>
      <w:rPr>
        <w:rFonts w:ascii="Arial" w:hAnsi="Arial" w:cs="Arial"/>
        <w:b/>
        <w:bCs/>
        <w:i w:val="0"/>
        <w:iCs w:val="0"/>
        <w:smallCaps w:val="0"/>
        <w:strike w:val="0"/>
        <w:color w:val="000000"/>
        <w:spacing w:val="-20"/>
        <w:w w:val="100"/>
        <w:position w:val="0"/>
        <w:sz w:val="28"/>
        <w:szCs w:val="28"/>
        <w:u w:val="none"/>
      </w:rPr>
    </w:lvl>
    <w:lvl w:ilvl="5">
      <w:start w:val="1"/>
      <w:numFmt w:val="upperRoman"/>
      <w:lvlText w:val="%1."/>
      <w:lvlJc w:val="left"/>
      <w:rPr>
        <w:rFonts w:ascii="Arial" w:hAnsi="Arial" w:cs="Arial"/>
        <w:b/>
        <w:bCs/>
        <w:i w:val="0"/>
        <w:iCs w:val="0"/>
        <w:smallCaps w:val="0"/>
        <w:strike w:val="0"/>
        <w:color w:val="000000"/>
        <w:spacing w:val="-20"/>
        <w:w w:val="100"/>
        <w:position w:val="0"/>
        <w:sz w:val="28"/>
        <w:szCs w:val="28"/>
        <w:u w:val="none"/>
      </w:rPr>
    </w:lvl>
    <w:lvl w:ilvl="6">
      <w:start w:val="1"/>
      <w:numFmt w:val="upperRoman"/>
      <w:lvlText w:val="%1."/>
      <w:lvlJc w:val="left"/>
      <w:rPr>
        <w:rFonts w:ascii="Arial" w:hAnsi="Arial" w:cs="Arial"/>
        <w:b/>
        <w:bCs/>
        <w:i w:val="0"/>
        <w:iCs w:val="0"/>
        <w:smallCaps w:val="0"/>
        <w:strike w:val="0"/>
        <w:color w:val="000000"/>
        <w:spacing w:val="-20"/>
        <w:w w:val="100"/>
        <w:position w:val="0"/>
        <w:sz w:val="28"/>
        <w:szCs w:val="28"/>
        <w:u w:val="none"/>
      </w:rPr>
    </w:lvl>
    <w:lvl w:ilvl="7">
      <w:start w:val="1"/>
      <w:numFmt w:val="upperRoman"/>
      <w:lvlText w:val="%1."/>
      <w:lvlJc w:val="left"/>
      <w:rPr>
        <w:rFonts w:ascii="Arial" w:hAnsi="Arial" w:cs="Arial"/>
        <w:b/>
        <w:bCs/>
        <w:i w:val="0"/>
        <w:iCs w:val="0"/>
        <w:smallCaps w:val="0"/>
        <w:strike w:val="0"/>
        <w:color w:val="000000"/>
        <w:spacing w:val="-20"/>
        <w:w w:val="100"/>
        <w:position w:val="0"/>
        <w:sz w:val="28"/>
        <w:szCs w:val="28"/>
        <w:u w:val="none"/>
      </w:rPr>
    </w:lvl>
    <w:lvl w:ilvl="8">
      <w:start w:val="1"/>
      <w:numFmt w:val="upperRoman"/>
      <w:lvlText w:val="%1."/>
      <w:lvlJc w:val="left"/>
      <w:rPr>
        <w:rFonts w:ascii="Arial" w:hAnsi="Arial" w:cs="Arial"/>
        <w:b/>
        <w:bCs/>
        <w:i w:val="0"/>
        <w:iCs w:val="0"/>
        <w:smallCaps w:val="0"/>
        <w:strike w:val="0"/>
        <w:color w:val="000000"/>
        <w:spacing w:val="-2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4">
    <w:nsid w:val="00000009"/>
    <w:multiLevelType w:val="multilevel"/>
    <w:tmpl w:val="00000008"/>
    <w:lvl w:ilvl="0">
      <w:start w:val="1"/>
      <w:numFmt w:val="lowerLetter"/>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lowerLetter"/>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lowerLetter"/>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lowerLetter"/>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lowerLetter"/>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lowerLetter"/>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lowerLetter"/>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lowerLetter"/>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lowerLetter"/>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5">
    <w:nsid w:val="0000000B"/>
    <w:multiLevelType w:val="multilevel"/>
    <w:tmpl w:val="0000000A"/>
    <w:lvl w:ilvl="0">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6">
    <w:nsid w:val="0000000D"/>
    <w:multiLevelType w:val="multilevel"/>
    <w:tmpl w:val="0000000C"/>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7">
    <w:nsid w:val="0000000F"/>
    <w:multiLevelType w:val="multilevel"/>
    <w:tmpl w:val="0000000E"/>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8">
    <w:nsid w:val="00000011"/>
    <w:multiLevelType w:val="multilevel"/>
    <w:tmpl w:val="00000010"/>
    <w:lvl w:ilvl="0">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9">
    <w:nsid w:val="00000013"/>
    <w:multiLevelType w:val="multilevel"/>
    <w:tmpl w:val="00000012"/>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10">
    <w:nsid w:val="00000015"/>
    <w:multiLevelType w:val="multilevel"/>
    <w:tmpl w:val="00000014"/>
    <w:lvl w:ilvl="0">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lvl w:ilvl="1">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lvl w:ilvl="2">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lvl w:ilvl="3">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lvl w:ilvl="4">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lvl w:ilvl="5">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lvl w:ilvl="6">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lvl w:ilvl="7">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lvl w:ilvl="8">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abstractNum>
  <w:abstractNum w:abstractNumId="11">
    <w:nsid w:val="00000017"/>
    <w:multiLevelType w:val="multilevel"/>
    <w:tmpl w:val="00000016"/>
    <w:lvl w:ilvl="0">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12">
    <w:nsid w:val="00000019"/>
    <w:multiLevelType w:val="multilevel"/>
    <w:tmpl w:val="00000018"/>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13">
    <w:nsid w:val="0000001B"/>
    <w:multiLevelType w:val="multilevel"/>
    <w:tmpl w:val="0000001A"/>
    <w:lvl w:ilvl="0">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7"/>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14">
    <w:nsid w:val="0000001D"/>
    <w:multiLevelType w:val="multilevel"/>
    <w:tmpl w:val="0000001C"/>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15">
    <w:nsid w:val="0000001F"/>
    <w:multiLevelType w:val="multilevel"/>
    <w:tmpl w:val="0000001E"/>
    <w:lvl w:ilvl="0">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3"/>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16">
    <w:nsid w:val="00000021"/>
    <w:multiLevelType w:val="multilevel"/>
    <w:tmpl w:val="00000020"/>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17">
    <w:nsid w:val="00000023"/>
    <w:multiLevelType w:val="multilevel"/>
    <w:tmpl w:val="00000022"/>
    <w:lvl w:ilvl="0">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lvl w:ilvl="1">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lvl w:ilvl="2">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lvl w:ilvl="3">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lvl w:ilvl="4">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lvl w:ilvl="5">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lvl w:ilvl="6">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lvl w:ilvl="7">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lvl w:ilvl="8">
      <w:start w:val="2"/>
      <w:numFmt w:val="upperRoman"/>
      <w:lvlText w:val="%1."/>
      <w:lvlJc w:val="left"/>
      <w:rPr>
        <w:rFonts w:ascii="Arial" w:hAnsi="Arial" w:cs="Arial"/>
        <w:b/>
        <w:bCs/>
        <w:i w:val="0"/>
        <w:iCs w:val="0"/>
        <w:smallCaps w:val="0"/>
        <w:strike w:val="0"/>
        <w:color w:val="000000"/>
        <w:spacing w:val="-20"/>
        <w:w w:val="100"/>
        <w:position w:val="0"/>
        <w:sz w:val="28"/>
        <w:szCs w:val="28"/>
        <w:u w:val="none"/>
      </w:rPr>
    </w:lvl>
  </w:abstractNum>
  <w:abstractNum w:abstractNumId="18">
    <w:nsid w:val="00000025"/>
    <w:multiLevelType w:val="multilevel"/>
    <w:tmpl w:val="00000024"/>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19">
    <w:nsid w:val="00000027"/>
    <w:multiLevelType w:val="multilevel"/>
    <w:tmpl w:val="00000026"/>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20">
    <w:nsid w:val="00000029"/>
    <w:multiLevelType w:val="multilevel"/>
    <w:tmpl w:val="00000028"/>
    <w:lvl w:ilvl="0">
      <w:start w:val="8"/>
      <w:numFmt w:val="upperRoman"/>
      <w:lvlText w:val="%1."/>
      <w:lvlJc w:val="left"/>
      <w:rPr>
        <w:rFonts w:ascii="Arial" w:hAnsi="Arial" w:cs="Arial"/>
        <w:b/>
        <w:bCs/>
        <w:i w:val="0"/>
        <w:iCs w:val="0"/>
        <w:smallCaps w:val="0"/>
        <w:strike w:val="0"/>
        <w:color w:val="000000"/>
        <w:spacing w:val="-20"/>
        <w:w w:val="100"/>
        <w:position w:val="0"/>
        <w:sz w:val="28"/>
        <w:szCs w:val="28"/>
        <w:u w:val="none"/>
      </w:rPr>
    </w:lvl>
    <w:lvl w:ilvl="1">
      <w:start w:val="8"/>
      <w:numFmt w:val="upperRoman"/>
      <w:lvlText w:val="%1."/>
      <w:lvlJc w:val="left"/>
      <w:rPr>
        <w:rFonts w:ascii="Arial" w:hAnsi="Arial" w:cs="Arial"/>
        <w:b/>
        <w:bCs/>
        <w:i w:val="0"/>
        <w:iCs w:val="0"/>
        <w:smallCaps w:val="0"/>
        <w:strike w:val="0"/>
        <w:color w:val="000000"/>
        <w:spacing w:val="-20"/>
        <w:w w:val="100"/>
        <w:position w:val="0"/>
        <w:sz w:val="28"/>
        <w:szCs w:val="28"/>
        <w:u w:val="none"/>
      </w:rPr>
    </w:lvl>
    <w:lvl w:ilvl="2">
      <w:start w:val="8"/>
      <w:numFmt w:val="upperRoman"/>
      <w:lvlText w:val="%1."/>
      <w:lvlJc w:val="left"/>
      <w:rPr>
        <w:rFonts w:ascii="Arial" w:hAnsi="Arial" w:cs="Arial"/>
        <w:b/>
        <w:bCs/>
        <w:i w:val="0"/>
        <w:iCs w:val="0"/>
        <w:smallCaps w:val="0"/>
        <w:strike w:val="0"/>
        <w:color w:val="000000"/>
        <w:spacing w:val="-20"/>
        <w:w w:val="100"/>
        <w:position w:val="0"/>
        <w:sz w:val="28"/>
        <w:szCs w:val="28"/>
        <w:u w:val="none"/>
      </w:rPr>
    </w:lvl>
    <w:lvl w:ilvl="3">
      <w:start w:val="8"/>
      <w:numFmt w:val="upperRoman"/>
      <w:lvlText w:val="%1."/>
      <w:lvlJc w:val="left"/>
      <w:rPr>
        <w:rFonts w:ascii="Arial" w:hAnsi="Arial" w:cs="Arial"/>
        <w:b/>
        <w:bCs/>
        <w:i w:val="0"/>
        <w:iCs w:val="0"/>
        <w:smallCaps w:val="0"/>
        <w:strike w:val="0"/>
        <w:color w:val="000000"/>
        <w:spacing w:val="-20"/>
        <w:w w:val="100"/>
        <w:position w:val="0"/>
        <w:sz w:val="28"/>
        <w:szCs w:val="28"/>
        <w:u w:val="none"/>
      </w:rPr>
    </w:lvl>
    <w:lvl w:ilvl="4">
      <w:start w:val="8"/>
      <w:numFmt w:val="upperRoman"/>
      <w:lvlText w:val="%1."/>
      <w:lvlJc w:val="left"/>
      <w:rPr>
        <w:rFonts w:ascii="Arial" w:hAnsi="Arial" w:cs="Arial"/>
        <w:b/>
        <w:bCs/>
        <w:i w:val="0"/>
        <w:iCs w:val="0"/>
        <w:smallCaps w:val="0"/>
        <w:strike w:val="0"/>
        <w:color w:val="000000"/>
        <w:spacing w:val="-20"/>
        <w:w w:val="100"/>
        <w:position w:val="0"/>
        <w:sz w:val="28"/>
        <w:szCs w:val="28"/>
        <w:u w:val="none"/>
      </w:rPr>
    </w:lvl>
    <w:lvl w:ilvl="5">
      <w:start w:val="8"/>
      <w:numFmt w:val="upperRoman"/>
      <w:lvlText w:val="%1."/>
      <w:lvlJc w:val="left"/>
      <w:rPr>
        <w:rFonts w:ascii="Arial" w:hAnsi="Arial" w:cs="Arial"/>
        <w:b/>
        <w:bCs/>
        <w:i w:val="0"/>
        <w:iCs w:val="0"/>
        <w:smallCaps w:val="0"/>
        <w:strike w:val="0"/>
        <w:color w:val="000000"/>
        <w:spacing w:val="-20"/>
        <w:w w:val="100"/>
        <w:position w:val="0"/>
        <w:sz w:val="28"/>
        <w:szCs w:val="28"/>
        <w:u w:val="none"/>
      </w:rPr>
    </w:lvl>
    <w:lvl w:ilvl="6">
      <w:start w:val="8"/>
      <w:numFmt w:val="upperRoman"/>
      <w:lvlText w:val="%1."/>
      <w:lvlJc w:val="left"/>
      <w:rPr>
        <w:rFonts w:ascii="Arial" w:hAnsi="Arial" w:cs="Arial"/>
        <w:b/>
        <w:bCs/>
        <w:i w:val="0"/>
        <w:iCs w:val="0"/>
        <w:smallCaps w:val="0"/>
        <w:strike w:val="0"/>
        <w:color w:val="000000"/>
        <w:spacing w:val="-20"/>
        <w:w w:val="100"/>
        <w:position w:val="0"/>
        <w:sz w:val="28"/>
        <w:szCs w:val="28"/>
        <w:u w:val="none"/>
      </w:rPr>
    </w:lvl>
    <w:lvl w:ilvl="7">
      <w:start w:val="8"/>
      <w:numFmt w:val="upperRoman"/>
      <w:lvlText w:val="%1."/>
      <w:lvlJc w:val="left"/>
      <w:rPr>
        <w:rFonts w:ascii="Arial" w:hAnsi="Arial" w:cs="Arial"/>
        <w:b/>
        <w:bCs/>
        <w:i w:val="0"/>
        <w:iCs w:val="0"/>
        <w:smallCaps w:val="0"/>
        <w:strike w:val="0"/>
        <w:color w:val="000000"/>
        <w:spacing w:val="-20"/>
        <w:w w:val="100"/>
        <w:position w:val="0"/>
        <w:sz w:val="28"/>
        <w:szCs w:val="28"/>
        <w:u w:val="none"/>
      </w:rPr>
    </w:lvl>
    <w:lvl w:ilvl="8">
      <w:start w:val="8"/>
      <w:numFmt w:val="upperRoman"/>
      <w:lvlText w:val="%1."/>
      <w:lvlJc w:val="left"/>
      <w:rPr>
        <w:rFonts w:ascii="Arial" w:hAnsi="Arial" w:cs="Arial"/>
        <w:b/>
        <w:bCs/>
        <w:i w:val="0"/>
        <w:iCs w:val="0"/>
        <w:smallCaps w:val="0"/>
        <w:strike w:val="0"/>
        <w:color w:val="000000"/>
        <w:spacing w:val="-20"/>
        <w:w w:val="100"/>
        <w:position w:val="0"/>
        <w:sz w:val="28"/>
        <w:szCs w:val="28"/>
        <w:u w:val="none"/>
      </w:rPr>
    </w:lvl>
  </w:abstractNum>
  <w:abstractNum w:abstractNumId="21">
    <w:nsid w:val="0000002B"/>
    <w:multiLevelType w:val="multilevel"/>
    <w:tmpl w:val="0000002A"/>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22">
    <w:nsid w:val="0000002D"/>
    <w:multiLevelType w:val="multilevel"/>
    <w:tmpl w:val="0000002C"/>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23">
    <w:nsid w:val="0000002F"/>
    <w:multiLevelType w:val="multilevel"/>
    <w:tmpl w:val="0000002E"/>
    <w:lvl w:ilvl="0">
      <w:start w:val="51"/>
      <w:numFmt w:val="lowerRoman"/>
      <w:lvlText w:val="%1."/>
      <w:lvlJc w:val="left"/>
      <w:rPr>
        <w:rFonts w:ascii="Arial" w:hAnsi="Arial" w:cs="Arial"/>
        <w:b/>
        <w:bCs/>
        <w:i w:val="0"/>
        <w:iCs w:val="0"/>
        <w:smallCaps w:val="0"/>
        <w:strike w:val="0"/>
        <w:color w:val="000000"/>
        <w:spacing w:val="-20"/>
        <w:w w:val="100"/>
        <w:position w:val="0"/>
        <w:sz w:val="28"/>
        <w:szCs w:val="28"/>
        <w:u w:val="none"/>
      </w:rPr>
    </w:lvl>
    <w:lvl w:ilvl="1">
      <w:start w:val="51"/>
      <w:numFmt w:val="lowerRoman"/>
      <w:lvlText w:val="%1."/>
      <w:lvlJc w:val="left"/>
      <w:rPr>
        <w:rFonts w:ascii="Arial" w:hAnsi="Arial" w:cs="Arial"/>
        <w:b/>
        <w:bCs/>
        <w:i w:val="0"/>
        <w:iCs w:val="0"/>
        <w:smallCaps w:val="0"/>
        <w:strike w:val="0"/>
        <w:color w:val="000000"/>
        <w:spacing w:val="-20"/>
        <w:w w:val="100"/>
        <w:position w:val="0"/>
        <w:sz w:val="28"/>
        <w:szCs w:val="28"/>
        <w:u w:val="none"/>
      </w:rPr>
    </w:lvl>
    <w:lvl w:ilvl="2">
      <w:start w:val="51"/>
      <w:numFmt w:val="lowerRoman"/>
      <w:lvlText w:val="%1."/>
      <w:lvlJc w:val="left"/>
      <w:rPr>
        <w:rFonts w:ascii="Arial" w:hAnsi="Arial" w:cs="Arial"/>
        <w:b/>
        <w:bCs/>
        <w:i w:val="0"/>
        <w:iCs w:val="0"/>
        <w:smallCaps w:val="0"/>
        <w:strike w:val="0"/>
        <w:color w:val="000000"/>
        <w:spacing w:val="-20"/>
        <w:w w:val="100"/>
        <w:position w:val="0"/>
        <w:sz w:val="28"/>
        <w:szCs w:val="28"/>
        <w:u w:val="none"/>
      </w:rPr>
    </w:lvl>
    <w:lvl w:ilvl="3">
      <w:start w:val="51"/>
      <w:numFmt w:val="lowerRoman"/>
      <w:lvlText w:val="%1."/>
      <w:lvlJc w:val="left"/>
      <w:rPr>
        <w:rFonts w:ascii="Arial" w:hAnsi="Arial" w:cs="Arial"/>
        <w:b/>
        <w:bCs/>
        <w:i w:val="0"/>
        <w:iCs w:val="0"/>
        <w:smallCaps w:val="0"/>
        <w:strike w:val="0"/>
        <w:color w:val="000000"/>
        <w:spacing w:val="-20"/>
        <w:w w:val="100"/>
        <w:position w:val="0"/>
        <w:sz w:val="28"/>
        <w:szCs w:val="28"/>
        <w:u w:val="none"/>
      </w:rPr>
    </w:lvl>
    <w:lvl w:ilvl="4">
      <w:start w:val="51"/>
      <w:numFmt w:val="lowerRoman"/>
      <w:lvlText w:val="%1."/>
      <w:lvlJc w:val="left"/>
      <w:rPr>
        <w:rFonts w:ascii="Arial" w:hAnsi="Arial" w:cs="Arial"/>
        <w:b/>
        <w:bCs/>
        <w:i w:val="0"/>
        <w:iCs w:val="0"/>
        <w:smallCaps w:val="0"/>
        <w:strike w:val="0"/>
        <w:color w:val="000000"/>
        <w:spacing w:val="-20"/>
        <w:w w:val="100"/>
        <w:position w:val="0"/>
        <w:sz w:val="28"/>
        <w:szCs w:val="28"/>
        <w:u w:val="none"/>
      </w:rPr>
    </w:lvl>
    <w:lvl w:ilvl="5">
      <w:start w:val="51"/>
      <w:numFmt w:val="lowerRoman"/>
      <w:lvlText w:val="%1."/>
      <w:lvlJc w:val="left"/>
      <w:rPr>
        <w:rFonts w:ascii="Arial" w:hAnsi="Arial" w:cs="Arial"/>
        <w:b/>
        <w:bCs/>
        <w:i w:val="0"/>
        <w:iCs w:val="0"/>
        <w:smallCaps w:val="0"/>
        <w:strike w:val="0"/>
        <w:color w:val="000000"/>
        <w:spacing w:val="-20"/>
        <w:w w:val="100"/>
        <w:position w:val="0"/>
        <w:sz w:val="28"/>
        <w:szCs w:val="28"/>
        <w:u w:val="none"/>
      </w:rPr>
    </w:lvl>
    <w:lvl w:ilvl="6">
      <w:start w:val="51"/>
      <w:numFmt w:val="lowerRoman"/>
      <w:lvlText w:val="%1."/>
      <w:lvlJc w:val="left"/>
      <w:rPr>
        <w:rFonts w:ascii="Arial" w:hAnsi="Arial" w:cs="Arial"/>
        <w:b/>
        <w:bCs/>
        <w:i w:val="0"/>
        <w:iCs w:val="0"/>
        <w:smallCaps w:val="0"/>
        <w:strike w:val="0"/>
        <w:color w:val="000000"/>
        <w:spacing w:val="-20"/>
        <w:w w:val="100"/>
        <w:position w:val="0"/>
        <w:sz w:val="28"/>
        <w:szCs w:val="28"/>
        <w:u w:val="none"/>
      </w:rPr>
    </w:lvl>
    <w:lvl w:ilvl="7">
      <w:start w:val="51"/>
      <w:numFmt w:val="lowerRoman"/>
      <w:lvlText w:val="%1."/>
      <w:lvlJc w:val="left"/>
      <w:rPr>
        <w:rFonts w:ascii="Arial" w:hAnsi="Arial" w:cs="Arial"/>
        <w:b/>
        <w:bCs/>
        <w:i w:val="0"/>
        <w:iCs w:val="0"/>
        <w:smallCaps w:val="0"/>
        <w:strike w:val="0"/>
        <w:color w:val="000000"/>
        <w:spacing w:val="-20"/>
        <w:w w:val="100"/>
        <w:position w:val="0"/>
        <w:sz w:val="28"/>
        <w:szCs w:val="28"/>
        <w:u w:val="none"/>
      </w:rPr>
    </w:lvl>
    <w:lvl w:ilvl="8">
      <w:start w:val="51"/>
      <w:numFmt w:val="lowerRoman"/>
      <w:lvlText w:val="%1."/>
      <w:lvlJc w:val="left"/>
      <w:rPr>
        <w:rFonts w:ascii="Arial" w:hAnsi="Arial" w:cs="Arial"/>
        <w:b/>
        <w:bCs/>
        <w:i w:val="0"/>
        <w:iCs w:val="0"/>
        <w:smallCaps w:val="0"/>
        <w:strike w:val="0"/>
        <w:color w:val="000000"/>
        <w:spacing w:val="-20"/>
        <w:w w:val="100"/>
        <w:position w:val="0"/>
        <w:sz w:val="28"/>
        <w:szCs w:val="28"/>
        <w:u w:val="none"/>
      </w:rPr>
    </w:lvl>
  </w:abstractNum>
  <w:abstractNum w:abstractNumId="24">
    <w:nsid w:val="00000031"/>
    <w:multiLevelType w:val="multilevel"/>
    <w:tmpl w:val="00000030"/>
    <w:lvl w:ilvl="0">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1">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2">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3">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4">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5">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6">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7">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8">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25">
    <w:nsid w:val="00000033"/>
    <w:multiLevelType w:val="multilevel"/>
    <w:tmpl w:val="00000032"/>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26">
    <w:nsid w:val="00000035"/>
    <w:multiLevelType w:val="multilevel"/>
    <w:tmpl w:val="00000034"/>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27">
    <w:nsid w:val="00000037"/>
    <w:multiLevelType w:val="multilevel"/>
    <w:tmpl w:val="00000036"/>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28">
    <w:nsid w:val="00000039"/>
    <w:multiLevelType w:val="multilevel"/>
    <w:tmpl w:val="00000038"/>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29">
    <w:nsid w:val="0000003B"/>
    <w:multiLevelType w:val="multilevel"/>
    <w:tmpl w:val="0000003A"/>
    <w:lvl w:ilvl="0">
      <w:start w:val="2"/>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2"/>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2"/>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2"/>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2"/>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2"/>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2"/>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2"/>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2"/>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30">
    <w:nsid w:val="0000003D"/>
    <w:multiLevelType w:val="multilevel"/>
    <w:tmpl w:val="0000003C"/>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31">
    <w:nsid w:val="0000003F"/>
    <w:multiLevelType w:val="multilevel"/>
    <w:tmpl w:val="0000003E"/>
    <w:lvl w:ilvl="0">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1">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10"/>
        <w:w w:val="100"/>
        <w:position w:val="0"/>
        <w:sz w:val="22"/>
        <w:szCs w:val="22"/>
        <w:u w:val="none"/>
      </w:rPr>
    </w:lvl>
  </w:abstractNum>
  <w:abstractNum w:abstractNumId="32">
    <w:nsid w:val="00000041"/>
    <w:multiLevelType w:val="multilevel"/>
    <w:tmpl w:val="00000040"/>
    <w:lvl w:ilvl="0">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1">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10"/>
        <w:w w:val="100"/>
        <w:position w:val="0"/>
        <w:sz w:val="22"/>
        <w:szCs w:val="22"/>
        <w:u w:val="none"/>
      </w:rPr>
    </w:lvl>
  </w:abstractNum>
  <w:abstractNum w:abstractNumId="33">
    <w:nsid w:val="00000043"/>
    <w:multiLevelType w:val="multilevel"/>
    <w:tmpl w:val="00000042"/>
    <w:lvl w:ilvl="0">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1">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10"/>
        <w:w w:val="100"/>
        <w:position w:val="0"/>
        <w:sz w:val="22"/>
        <w:szCs w:val="22"/>
        <w:u w:val="none"/>
      </w:rPr>
    </w:lvl>
  </w:abstractNum>
  <w:abstractNum w:abstractNumId="34">
    <w:nsid w:val="00000045"/>
    <w:multiLevelType w:val="multilevel"/>
    <w:tmpl w:val="00000044"/>
    <w:lvl w:ilvl="0">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1">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10"/>
        <w:w w:val="100"/>
        <w:position w:val="0"/>
        <w:sz w:val="22"/>
        <w:szCs w:val="22"/>
        <w:u w:val="none"/>
      </w:rPr>
    </w:lvl>
  </w:abstractNum>
  <w:abstractNum w:abstractNumId="35">
    <w:nsid w:val="00000047"/>
    <w:multiLevelType w:val="multilevel"/>
    <w:tmpl w:val="00000046"/>
    <w:lvl w:ilvl="0">
      <w:start w:val="1"/>
      <w:numFmt w:val="bullet"/>
      <w:lvlText w:val="•"/>
      <w:lvlJc w:val="left"/>
      <w:rPr>
        <w:rFonts w:ascii="Arial" w:hAnsi="Arial" w:cs="Arial"/>
        <w:b w:val="0"/>
        <w:bCs w:val="0"/>
        <w:i/>
        <w:iCs/>
        <w:smallCaps w:val="0"/>
        <w:strike w:val="0"/>
        <w:color w:val="000000"/>
        <w:spacing w:val="-10"/>
        <w:w w:val="100"/>
        <w:position w:val="0"/>
        <w:sz w:val="28"/>
        <w:szCs w:val="28"/>
        <w:u w:val="none"/>
      </w:rPr>
    </w:lvl>
    <w:lvl w:ilvl="1">
      <w:start w:val="1"/>
      <w:numFmt w:val="bullet"/>
      <w:lvlText w:val="•"/>
      <w:lvlJc w:val="left"/>
      <w:rPr>
        <w:rFonts w:ascii="Arial" w:hAnsi="Arial" w:cs="Arial"/>
        <w:b w:val="0"/>
        <w:bCs w:val="0"/>
        <w:i/>
        <w:iCs/>
        <w:smallCaps w:val="0"/>
        <w:strike w:val="0"/>
        <w:color w:val="000000"/>
        <w:spacing w:val="-10"/>
        <w:w w:val="100"/>
        <w:position w:val="0"/>
        <w:sz w:val="28"/>
        <w:szCs w:val="28"/>
        <w:u w:val="none"/>
      </w:rPr>
    </w:lvl>
    <w:lvl w:ilvl="2">
      <w:start w:val="1"/>
      <w:numFmt w:val="bullet"/>
      <w:lvlText w:val="•"/>
      <w:lvlJc w:val="left"/>
      <w:rPr>
        <w:rFonts w:ascii="Arial" w:hAnsi="Arial" w:cs="Arial"/>
        <w:b w:val="0"/>
        <w:bCs w:val="0"/>
        <w:i/>
        <w:iCs/>
        <w:smallCaps w:val="0"/>
        <w:strike w:val="0"/>
        <w:color w:val="000000"/>
        <w:spacing w:val="-10"/>
        <w:w w:val="100"/>
        <w:position w:val="0"/>
        <w:sz w:val="28"/>
        <w:szCs w:val="28"/>
        <w:u w:val="none"/>
      </w:rPr>
    </w:lvl>
    <w:lvl w:ilvl="3">
      <w:start w:val="1"/>
      <w:numFmt w:val="bullet"/>
      <w:lvlText w:val="•"/>
      <w:lvlJc w:val="left"/>
      <w:rPr>
        <w:rFonts w:ascii="Arial" w:hAnsi="Arial" w:cs="Arial"/>
        <w:b w:val="0"/>
        <w:bCs w:val="0"/>
        <w:i/>
        <w:iCs/>
        <w:smallCaps w:val="0"/>
        <w:strike w:val="0"/>
        <w:color w:val="000000"/>
        <w:spacing w:val="-10"/>
        <w:w w:val="100"/>
        <w:position w:val="0"/>
        <w:sz w:val="28"/>
        <w:szCs w:val="28"/>
        <w:u w:val="none"/>
      </w:rPr>
    </w:lvl>
    <w:lvl w:ilvl="4">
      <w:start w:val="1"/>
      <w:numFmt w:val="bullet"/>
      <w:lvlText w:val="•"/>
      <w:lvlJc w:val="left"/>
      <w:rPr>
        <w:rFonts w:ascii="Arial" w:hAnsi="Arial" w:cs="Arial"/>
        <w:b w:val="0"/>
        <w:bCs w:val="0"/>
        <w:i/>
        <w:iCs/>
        <w:smallCaps w:val="0"/>
        <w:strike w:val="0"/>
        <w:color w:val="000000"/>
        <w:spacing w:val="-10"/>
        <w:w w:val="100"/>
        <w:position w:val="0"/>
        <w:sz w:val="28"/>
        <w:szCs w:val="28"/>
        <w:u w:val="none"/>
      </w:rPr>
    </w:lvl>
    <w:lvl w:ilvl="5">
      <w:start w:val="1"/>
      <w:numFmt w:val="bullet"/>
      <w:lvlText w:val="•"/>
      <w:lvlJc w:val="left"/>
      <w:rPr>
        <w:rFonts w:ascii="Arial" w:hAnsi="Arial" w:cs="Arial"/>
        <w:b w:val="0"/>
        <w:bCs w:val="0"/>
        <w:i/>
        <w:iCs/>
        <w:smallCaps w:val="0"/>
        <w:strike w:val="0"/>
        <w:color w:val="000000"/>
        <w:spacing w:val="-10"/>
        <w:w w:val="100"/>
        <w:position w:val="0"/>
        <w:sz w:val="28"/>
        <w:szCs w:val="28"/>
        <w:u w:val="none"/>
      </w:rPr>
    </w:lvl>
    <w:lvl w:ilvl="6">
      <w:start w:val="1"/>
      <w:numFmt w:val="bullet"/>
      <w:lvlText w:val="•"/>
      <w:lvlJc w:val="left"/>
      <w:rPr>
        <w:rFonts w:ascii="Arial" w:hAnsi="Arial" w:cs="Arial"/>
        <w:b w:val="0"/>
        <w:bCs w:val="0"/>
        <w:i/>
        <w:iCs/>
        <w:smallCaps w:val="0"/>
        <w:strike w:val="0"/>
        <w:color w:val="000000"/>
        <w:spacing w:val="-10"/>
        <w:w w:val="100"/>
        <w:position w:val="0"/>
        <w:sz w:val="28"/>
        <w:szCs w:val="28"/>
        <w:u w:val="none"/>
      </w:rPr>
    </w:lvl>
    <w:lvl w:ilvl="7">
      <w:start w:val="1"/>
      <w:numFmt w:val="bullet"/>
      <w:lvlText w:val="•"/>
      <w:lvlJc w:val="left"/>
      <w:rPr>
        <w:rFonts w:ascii="Arial" w:hAnsi="Arial" w:cs="Arial"/>
        <w:b w:val="0"/>
        <w:bCs w:val="0"/>
        <w:i/>
        <w:iCs/>
        <w:smallCaps w:val="0"/>
        <w:strike w:val="0"/>
        <w:color w:val="000000"/>
        <w:spacing w:val="-10"/>
        <w:w w:val="100"/>
        <w:position w:val="0"/>
        <w:sz w:val="28"/>
        <w:szCs w:val="28"/>
        <w:u w:val="none"/>
      </w:rPr>
    </w:lvl>
    <w:lvl w:ilvl="8">
      <w:start w:val="1"/>
      <w:numFmt w:val="bullet"/>
      <w:lvlText w:val="•"/>
      <w:lvlJc w:val="left"/>
      <w:rPr>
        <w:rFonts w:ascii="Arial" w:hAnsi="Arial" w:cs="Arial"/>
        <w:b w:val="0"/>
        <w:bCs w:val="0"/>
        <w:i/>
        <w:iCs/>
        <w:smallCaps w:val="0"/>
        <w:strike w:val="0"/>
        <w:color w:val="000000"/>
        <w:spacing w:val="-10"/>
        <w:w w:val="100"/>
        <w:position w:val="0"/>
        <w:sz w:val="28"/>
        <w:szCs w:val="28"/>
        <w:u w:val="none"/>
      </w:rPr>
    </w:lvl>
  </w:abstractNum>
  <w:abstractNum w:abstractNumId="36">
    <w:nsid w:val="00000049"/>
    <w:multiLevelType w:val="multilevel"/>
    <w:tmpl w:val="00000048"/>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37">
    <w:nsid w:val="0000004B"/>
    <w:multiLevelType w:val="multilevel"/>
    <w:tmpl w:val="0000004A"/>
    <w:lvl w:ilvl="0">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1">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10"/>
        <w:w w:val="100"/>
        <w:position w:val="0"/>
        <w:sz w:val="22"/>
        <w:szCs w:val="22"/>
        <w:u w:val="none"/>
      </w:rPr>
    </w:lvl>
  </w:abstractNum>
  <w:abstractNum w:abstractNumId="38">
    <w:nsid w:val="0000004D"/>
    <w:multiLevelType w:val="multilevel"/>
    <w:tmpl w:val="0000004C"/>
    <w:lvl w:ilvl="0">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1">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2">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3">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4">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5">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6">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7">
      <w:start w:val="1"/>
      <w:numFmt w:val="decimal"/>
      <w:lvlText w:val="%1."/>
      <w:lvlJc w:val="left"/>
      <w:rPr>
        <w:rFonts w:ascii="Arial" w:hAnsi="Arial" w:cs="Arial"/>
        <w:b/>
        <w:bCs/>
        <w:i w:val="0"/>
        <w:iCs w:val="0"/>
        <w:smallCaps w:val="0"/>
        <w:strike w:val="0"/>
        <w:color w:val="000000"/>
        <w:spacing w:val="-10"/>
        <w:w w:val="100"/>
        <w:position w:val="0"/>
        <w:sz w:val="22"/>
        <w:szCs w:val="22"/>
        <w:u w:val="none"/>
      </w:rPr>
    </w:lvl>
    <w:lvl w:ilvl="8">
      <w:start w:val="1"/>
      <w:numFmt w:val="decimal"/>
      <w:lvlText w:val="%1."/>
      <w:lvlJc w:val="left"/>
      <w:rPr>
        <w:rFonts w:ascii="Arial" w:hAnsi="Arial" w:cs="Arial"/>
        <w:b/>
        <w:bCs/>
        <w:i w:val="0"/>
        <w:iCs w:val="0"/>
        <w:smallCaps w:val="0"/>
        <w:strike w:val="0"/>
        <w:color w:val="000000"/>
        <w:spacing w:val="-10"/>
        <w:w w:val="100"/>
        <w:position w:val="0"/>
        <w:sz w:val="22"/>
        <w:szCs w:val="22"/>
        <w:u w:val="none"/>
      </w:rPr>
    </w:lvl>
  </w:abstractNum>
  <w:abstractNum w:abstractNumId="39">
    <w:nsid w:val="0000004F"/>
    <w:multiLevelType w:val="multilevel"/>
    <w:tmpl w:val="0000004E"/>
    <w:lvl w:ilvl="0">
      <w:start w:val="2"/>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1">
      <w:start w:val="2"/>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2">
      <w:start w:val="2"/>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3">
      <w:start w:val="2"/>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4">
      <w:start w:val="2"/>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5">
      <w:start w:val="2"/>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6">
      <w:start w:val="2"/>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7">
      <w:start w:val="2"/>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8">
      <w:start w:val="2"/>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40">
    <w:nsid w:val="00000051"/>
    <w:multiLevelType w:val="multilevel"/>
    <w:tmpl w:val="00000050"/>
    <w:lvl w:ilvl="0">
      <w:start w:val="1"/>
      <w:numFmt w:val="bullet"/>
      <w:lvlText w:val="-"/>
      <w:lvlJc w:val="left"/>
      <w:rPr>
        <w:rFonts w:ascii="Arial" w:hAnsi="Arial" w:cs="Arial"/>
        <w:b w:val="0"/>
        <w:bCs w:val="0"/>
        <w:i w:val="0"/>
        <w:iCs w:val="0"/>
        <w:smallCaps w:val="0"/>
        <w:strike w:val="0"/>
        <w:color w:val="000000"/>
        <w:spacing w:val="-14"/>
        <w:w w:val="100"/>
        <w:position w:val="0"/>
        <w:sz w:val="26"/>
        <w:szCs w:val="26"/>
        <w:u w:val="none"/>
      </w:rPr>
    </w:lvl>
    <w:lvl w:ilvl="1">
      <w:start w:val="1"/>
      <w:numFmt w:val="bullet"/>
      <w:lvlText w:val="-"/>
      <w:lvlJc w:val="left"/>
      <w:rPr>
        <w:rFonts w:ascii="Arial" w:hAnsi="Arial" w:cs="Arial"/>
        <w:b w:val="0"/>
        <w:bCs w:val="0"/>
        <w:i w:val="0"/>
        <w:iCs w:val="0"/>
        <w:smallCaps w:val="0"/>
        <w:strike w:val="0"/>
        <w:color w:val="000000"/>
        <w:spacing w:val="-14"/>
        <w:w w:val="100"/>
        <w:position w:val="0"/>
        <w:sz w:val="26"/>
        <w:szCs w:val="26"/>
        <w:u w:val="none"/>
      </w:rPr>
    </w:lvl>
    <w:lvl w:ilvl="2">
      <w:start w:val="1"/>
      <w:numFmt w:val="bullet"/>
      <w:lvlText w:val="-"/>
      <w:lvlJc w:val="left"/>
      <w:rPr>
        <w:rFonts w:ascii="Arial" w:hAnsi="Arial" w:cs="Arial"/>
        <w:b w:val="0"/>
        <w:bCs w:val="0"/>
        <w:i w:val="0"/>
        <w:iCs w:val="0"/>
        <w:smallCaps w:val="0"/>
        <w:strike w:val="0"/>
        <w:color w:val="000000"/>
        <w:spacing w:val="-14"/>
        <w:w w:val="100"/>
        <w:position w:val="0"/>
        <w:sz w:val="26"/>
        <w:szCs w:val="26"/>
        <w:u w:val="none"/>
      </w:rPr>
    </w:lvl>
    <w:lvl w:ilvl="3">
      <w:start w:val="1"/>
      <w:numFmt w:val="bullet"/>
      <w:lvlText w:val="-"/>
      <w:lvlJc w:val="left"/>
      <w:rPr>
        <w:rFonts w:ascii="Arial" w:hAnsi="Arial" w:cs="Arial"/>
        <w:b w:val="0"/>
        <w:bCs w:val="0"/>
        <w:i w:val="0"/>
        <w:iCs w:val="0"/>
        <w:smallCaps w:val="0"/>
        <w:strike w:val="0"/>
        <w:color w:val="000000"/>
        <w:spacing w:val="-14"/>
        <w:w w:val="100"/>
        <w:position w:val="0"/>
        <w:sz w:val="26"/>
        <w:szCs w:val="26"/>
        <w:u w:val="none"/>
      </w:rPr>
    </w:lvl>
    <w:lvl w:ilvl="4">
      <w:start w:val="1"/>
      <w:numFmt w:val="bullet"/>
      <w:lvlText w:val="-"/>
      <w:lvlJc w:val="left"/>
      <w:rPr>
        <w:rFonts w:ascii="Arial" w:hAnsi="Arial" w:cs="Arial"/>
        <w:b w:val="0"/>
        <w:bCs w:val="0"/>
        <w:i w:val="0"/>
        <w:iCs w:val="0"/>
        <w:smallCaps w:val="0"/>
        <w:strike w:val="0"/>
        <w:color w:val="000000"/>
        <w:spacing w:val="-14"/>
        <w:w w:val="100"/>
        <w:position w:val="0"/>
        <w:sz w:val="26"/>
        <w:szCs w:val="26"/>
        <w:u w:val="none"/>
      </w:rPr>
    </w:lvl>
    <w:lvl w:ilvl="5">
      <w:start w:val="1"/>
      <w:numFmt w:val="bullet"/>
      <w:lvlText w:val="-"/>
      <w:lvlJc w:val="left"/>
      <w:rPr>
        <w:rFonts w:ascii="Arial" w:hAnsi="Arial" w:cs="Arial"/>
        <w:b w:val="0"/>
        <w:bCs w:val="0"/>
        <w:i w:val="0"/>
        <w:iCs w:val="0"/>
        <w:smallCaps w:val="0"/>
        <w:strike w:val="0"/>
        <w:color w:val="000000"/>
        <w:spacing w:val="-14"/>
        <w:w w:val="100"/>
        <w:position w:val="0"/>
        <w:sz w:val="26"/>
        <w:szCs w:val="26"/>
        <w:u w:val="none"/>
      </w:rPr>
    </w:lvl>
    <w:lvl w:ilvl="6">
      <w:start w:val="1"/>
      <w:numFmt w:val="bullet"/>
      <w:lvlText w:val="-"/>
      <w:lvlJc w:val="left"/>
      <w:rPr>
        <w:rFonts w:ascii="Arial" w:hAnsi="Arial" w:cs="Arial"/>
        <w:b w:val="0"/>
        <w:bCs w:val="0"/>
        <w:i w:val="0"/>
        <w:iCs w:val="0"/>
        <w:smallCaps w:val="0"/>
        <w:strike w:val="0"/>
        <w:color w:val="000000"/>
        <w:spacing w:val="-14"/>
        <w:w w:val="100"/>
        <w:position w:val="0"/>
        <w:sz w:val="26"/>
        <w:szCs w:val="26"/>
        <w:u w:val="none"/>
      </w:rPr>
    </w:lvl>
    <w:lvl w:ilvl="7">
      <w:start w:val="1"/>
      <w:numFmt w:val="bullet"/>
      <w:lvlText w:val="-"/>
      <w:lvlJc w:val="left"/>
      <w:rPr>
        <w:rFonts w:ascii="Arial" w:hAnsi="Arial" w:cs="Arial"/>
        <w:b w:val="0"/>
        <w:bCs w:val="0"/>
        <w:i w:val="0"/>
        <w:iCs w:val="0"/>
        <w:smallCaps w:val="0"/>
        <w:strike w:val="0"/>
        <w:color w:val="000000"/>
        <w:spacing w:val="-14"/>
        <w:w w:val="100"/>
        <w:position w:val="0"/>
        <w:sz w:val="26"/>
        <w:szCs w:val="26"/>
        <w:u w:val="none"/>
      </w:rPr>
    </w:lvl>
    <w:lvl w:ilvl="8">
      <w:start w:val="1"/>
      <w:numFmt w:val="bullet"/>
      <w:lvlText w:val="-"/>
      <w:lvlJc w:val="left"/>
      <w:rPr>
        <w:rFonts w:ascii="Arial" w:hAnsi="Arial" w:cs="Arial"/>
        <w:b w:val="0"/>
        <w:bCs w:val="0"/>
        <w:i w:val="0"/>
        <w:iCs w:val="0"/>
        <w:smallCaps w:val="0"/>
        <w:strike w:val="0"/>
        <w:color w:val="000000"/>
        <w:spacing w:val="-14"/>
        <w:w w:val="100"/>
        <w:position w:val="0"/>
        <w:sz w:val="26"/>
        <w:szCs w:val="26"/>
        <w:u w:val="none"/>
      </w:rPr>
    </w:lvl>
  </w:abstractNum>
  <w:abstractNum w:abstractNumId="41">
    <w:nsid w:val="00000053"/>
    <w:multiLevelType w:val="multilevel"/>
    <w:tmpl w:val="00000052"/>
    <w:lvl w:ilvl="0">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1">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2">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3">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4">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5">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6">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7">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lvl w:ilvl="8">
      <w:start w:val="4"/>
      <w:numFmt w:val="upperRoman"/>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42">
    <w:nsid w:val="00000055"/>
    <w:multiLevelType w:val="multilevel"/>
    <w:tmpl w:val="00000054"/>
    <w:lvl w:ilvl="0">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43">
    <w:nsid w:val="00000057"/>
    <w:multiLevelType w:val="multilevel"/>
    <w:tmpl w:val="00000056"/>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44">
    <w:nsid w:val="00000059"/>
    <w:multiLevelType w:val="multilevel"/>
    <w:tmpl w:val="00000058"/>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abstractNum w:abstractNumId="45">
    <w:nsid w:val="0000005B"/>
    <w:multiLevelType w:val="multilevel"/>
    <w:tmpl w:val="0000005A"/>
    <w:lvl w:ilvl="0">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4">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5">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6">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7">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lvl w:ilvl="8">
      <w:start w:val="1"/>
      <w:numFmt w:val="decimal"/>
      <w:lvlText w:val="%1."/>
      <w:lvlJc w:val="left"/>
      <w:rPr>
        <w:rFonts w:ascii="Arial" w:hAnsi="Arial" w:cs="Arial"/>
        <w:b w:val="0"/>
        <w:bCs w:val="0"/>
        <w:i w:val="0"/>
        <w:iCs w:val="0"/>
        <w:smallCaps w:val="0"/>
        <w:strike w:val="0"/>
        <w:color w:val="000000"/>
        <w:spacing w:val="-2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E9"/>
    <w:rsid w:val="00073EF8"/>
    <w:rsid w:val="000E7DC1"/>
    <w:rsid w:val="00145081"/>
    <w:rsid w:val="003D0250"/>
    <w:rsid w:val="00431AE9"/>
    <w:rsid w:val="004908C7"/>
    <w:rsid w:val="00611D7E"/>
    <w:rsid w:val="006638F9"/>
    <w:rsid w:val="008F7C8C"/>
    <w:rsid w:val="00FE3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uiPriority w:val="99"/>
    <w:rPr>
      <w:rFonts w:ascii="Arial" w:hAnsi="Arial" w:cs="Arial"/>
      <w:b/>
      <w:bCs/>
      <w:spacing w:val="-10"/>
      <w:sz w:val="22"/>
      <w:szCs w:val="22"/>
      <w:u w:val="none"/>
      <w:lang w:val="uk-UA" w:eastAsia="uk-UA"/>
    </w:rPr>
  </w:style>
  <w:style w:type="character" w:customStyle="1" w:styleId="3">
    <w:name w:val="Заголовок №3_"/>
    <w:basedOn w:val="a0"/>
    <w:link w:val="30"/>
    <w:uiPriority w:val="99"/>
    <w:rPr>
      <w:rFonts w:ascii="Arial" w:hAnsi="Arial" w:cs="Arial"/>
      <w:b/>
      <w:bCs/>
      <w:spacing w:val="-20"/>
      <w:sz w:val="32"/>
      <w:szCs w:val="32"/>
      <w:u w:val="none"/>
      <w:lang w:val="uk-UA" w:eastAsia="uk-UA"/>
    </w:rPr>
  </w:style>
  <w:style w:type="character" w:customStyle="1" w:styleId="1">
    <w:name w:val="Основной текст Знак1"/>
    <w:basedOn w:val="a0"/>
    <w:link w:val="a4"/>
    <w:uiPriority w:val="99"/>
    <w:rPr>
      <w:rFonts w:ascii="Arial" w:hAnsi="Arial" w:cs="Arial"/>
      <w:spacing w:val="-20"/>
      <w:sz w:val="28"/>
      <w:szCs w:val="28"/>
      <w:u w:val="none"/>
    </w:rPr>
  </w:style>
  <w:style w:type="character" w:customStyle="1" w:styleId="31">
    <w:name w:val="Основной текст (3)_"/>
    <w:basedOn w:val="a0"/>
    <w:link w:val="32"/>
    <w:uiPriority w:val="99"/>
    <w:rPr>
      <w:rFonts w:ascii="Arial" w:hAnsi="Arial" w:cs="Arial"/>
      <w:spacing w:val="-10"/>
      <w:sz w:val="20"/>
      <w:szCs w:val="20"/>
      <w:u w:val="none"/>
      <w:lang w:val="uk-UA" w:eastAsia="uk-UA"/>
    </w:rPr>
  </w:style>
  <w:style w:type="character" w:customStyle="1" w:styleId="4">
    <w:name w:val="Основной текст (4)_"/>
    <w:basedOn w:val="a0"/>
    <w:link w:val="40"/>
    <w:uiPriority w:val="99"/>
    <w:rPr>
      <w:rFonts w:ascii="Arial" w:hAnsi="Arial" w:cs="Arial"/>
      <w:b/>
      <w:bCs/>
      <w:spacing w:val="-10"/>
      <w:sz w:val="20"/>
      <w:szCs w:val="20"/>
      <w:u w:val="none"/>
      <w:lang w:val="uk-UA" w:eastAsia="uk-UA"/>
    </w:rPr>
  </w:style>
  <w:style w:type="character" w:customStyle="1" w:styleId="21">
    <w:name w:val="Заголовок №2_"/>
    <w:basedOn w:val="a0"/>
    <w:link w:val="22"/>
    <w:uiPriority w:val="99"/>
    <w:rPr>
      <w:rFonts w:ascii="Arial" w:hAnsi="Arial" w:cs="Arial"/>
      <w:b/>
      <w:bCs/>
      <w:spacing w:val="-20"/>
      <w:sz w:val="36"/>
      <w:szCs w:val="36"/>
      <w:u w:val="none"/>
      <w:lang w:val="uk-UA" w:eastAsia="uk-UA"/>
    </w:rPr>
  </w:style>
  <w:style w:type="character" w:customStyle="1" w:styleId="5">
    <w:name w:val="Основной текст (5)_"/>
    <w:basedOn w:val="a0"/>
    <w:link w:val="50"/>
    <w:uiPriority w:val="99"/>
    <w:rPr>
      <w:rFonts w:ascii="Arial" w:hAnsi="Arial" w:cs="Arial"/>
      <w:b/>
      <w:bCs/>
      <w:spacing w:val="-20"/>
      <w:sz w:val="28"/>
      <w:szCs w:val="28"/>
      <w:u w:val="none"/>
      <w:lang w:val="uk-UA" w:eastAsia="uk-UA"/>
    </w:rPr>
  </w:style>
  <w:style w:type="paragraph" w:styleId="a4">
    <w:name w:val="Body Text"/>
    <w:basedOn w:val="a"/>
    <w:link w:val="1"/>
    <w:uiPriority w:val="99"/>
    <w:pPr>
      <w:shd w:val="clear" w:color="auto" w:fill="FFFFFF"/>
      <w:spacing w:after="1620" w:line="311" w:lineRule="exact"/>
      <w:ind w:hanging="840"/>
      <w:jc w:val="center"/>
    </w:pPr>
    <w:rPr>
      <w:rFonts w:ascii="Arial" w:hAnsi="Arial" w:cs="Arial"/>
      <w:color w:val="auto"/>
      <w:spacing w:val="-20"/>
      <w:sz w:val="28"/>
      <w:szCs w:val="28"/>
      <w:lang w:eastAsia="ru-RU"/>
    </w:rPr>
  </w:style>
  <w:style w:type="character" w:customStyle="1" w:styleId="a5">
    <w:name w:val="Основной текст Знак"/>
    <w:basedOn w:val="a0"/>
    <w:uiPriority w:val="99"/>
    <w:semiHidden/>
    <w:rPr>
      <w:rFonts w:cs="Courier New"/>
      <w:color w:val="000000"/>
      <w:lang w:val="de-DE" w:eastAsia="de-DE"/>
    </w:rPr>
  </w:style>
  <w:style w:type="character" w:customStyle="1" w:styleId="a6">
    <w:name w:val="Колонтитул_"/>
    <w:basedOn w:val="a0"/>
    <w:link w:val="10"/>
    <w:uiPriority w:val="99"/>
    <w:rPr>
      <w:rFonts w:ascii="Arial" w:hAnsi="Arial" w:cs="Arial"/>
      <w:spacing w:val="-20"/>
      <w:sz w:val="28"/>
      <w:szCs w:val="28"/>
      <w:u w:val="none"/>
      <w:lang w:val="uk-UA" w:eastAsia="uk-UA"/>
    </w:rPr>
  </w:style>
  <w:style w:type="character" w:customStyle="1" w:styleId="a7">
    <w:name w:val="Колонтитул"/>
    <w:basedOn w:val="a6"/>
    <w:uiPriority w:val="99"/>
    <w:rPr>
      <w:rFonts w:ascii="Arial" w:hAnsi="Arial" w:cs="Arial"/>
      <w:spacing w:val="-20"/>
      <w:sz w:val="28"/>
      <w:szCs w:val="28"/>
      <w:u w:val="none"/>
      <w:lang w:val="uk-UA" w:eastAsia="uk-UA"/>
    </w:rPr>
  </w:style>
  <w:style w:type="character" w:customStyle="1" w:styleId="10pt">
    <w:name w:val="Основной текст + 10 pt"/>
    <w:aliases w:val="Интервал 0 pt"/>
    <w:basedOn w:val="1"/>
    <w:uiPriority w:val="99"/>
    <w:rPr>
      <w:rFonts w:ascii="Arial" w:hAnsi="Arial" w:cs="Arial"/>
      <w:spacing w:val="-10"/>
      <w:sz w:val="20"/>
      <w:szCs w:val="20"/>
      <w:u w:val="none"/>
      <w:lang w:val="en-US" w:eastAsia="en-US"/>
    </w:rPr>
  </w:style>
  <w:style w:type="character" w:customStyle="1" w:styleId="a8">
    <w:name w:val="Основной текст + Полужирный"/>
    <w:basedOn w:val="1"/>
    <w:uiPriority w:val="99"/>
    <w:rPr>
      <w:rFonts w:ascii="Arial" w:hAnsi="Arial" w:cs="Arial"/>
      <w:b/>
      <w:bCs/>
      <w:spacing w:val="-20"/>
      <w:sz w:val="28"/>
      <w:szCs w:val="28"/>
      <w:u w:val="none"/>
      <w:lang w:val="uk-UA" w:eastAsia="uk-UA"/>
    </w:rPr>
  </w:style>
  <w:style w:type="character" w:customStyle="1" w:styleId="a9">
    <w:name w:val="Основной текст + Курсив"/>
    <w:aliases w:val="Интервал 0 pt30"/>
    <w:basedOn w:val="1"/>
    <w:uiPriority w:val="99"/>
    <w:rPr>
      <w:rFonts w:ascii="Arial" w:hAnsi="Arial" w:cs="Arial"/>
      <w:i/>
      <w:iCs/>
      <w:spacing w:val="-10"/>
      <w:sz w:val="28"/>
      <w:szCs w:val="28"/>
      <w:u w:val="none"/>
    </w:rPr>
  </w:style>
  <w:style w:type="character" w:customStyle="1" w:styleId="33">
    <w:name w:val="Основной текст + Курсив3"/>
    <w:aliases w:val="Интервал 0 pt29"/>
    <w:basedOn w:val="1"/>
    <w:uiPriority w:val="99"/>
    <w:rPr>
      <w:rFonts w:ascii="Arial" w:hAnsi="Arial" w:cs="Arial"/>
      <w:i/>
      <w:iCs/>
      <w:spacing w:val="-10"/>
      <w:sz w:val="28"/>
      <w:szCs w:val="28"/>
      <w:u w:val="single"/>
    </w:rPr>
  </w:style>
  <w:style w:type="character" w:customStyle="1" w:styleId="11">
    <w:name w:val="Заголовок №1_"/>
    <w:basedOn w:val="a0"/>
    <w:link w:val="12"/>
    <w:uiPriority w:val="99"/>
    <w:rPr>
      <w:rFonts w:ascii="Arial" w:hAnsi="Arial" w:cs="Arial"/>
      <w:b/>
      <w:bCs/>
      <w:spacing w:val="-20"/>
      <w:sz w:val="38"/>
      <w:szCs w:val="38"/>
      <w:u w:val="none"/>
      <w:lang w:val="uk-UA" w:eastAsia="uk-UA"/>
    </w:rPr>
  </w:style>
  <w:style w:type="character" w:customStyle="1" w:styleId="3Candara">
    <w:name w:val="Заголовок №3 + Candara"/>
    <w:aliases w:val="18 pt,Не полужирный,Интервал 0 pt28"/>
    <w:basedOn w:val="3"/>
    <w:uiPriority w:val="99"/>
    <w:rPr>
      <w:rFonts w:ascii="Candara" w:hAnsi="Candara" w:cs="Candara"/>
      <w:b/>
      <w:bCs/>
      <w:noProof/>
      <w:spacing w:val="0"/>
      <w:sz w:val="36"/>
      <w:szCs w:val="36"/>
      <w:u w:val="none"/>
      <w:lang w:val="uk-UA" w:eastAsia="uk-UA"/>
    </w:rPr>
  </w:style>
  <w:style w:type="character" w:customStyle="1" w:styleId="6">
    <w:name w:val="Основной текст (6)_"/>
    <w:basedOn w:val="a0"/>
    <w:link w:val="60"/>
    <w:uiPriority w:val="99"/>
    <w:rPr>
      <w:rFonts w:ascii="Arial" w:hAnsi="Arial" w:cs="Arial"/>
      <w:b/>
      <w:bCs/>
      <w:spacing w:val="-20"/>
      <w:sz w:val="32"/>
      <w:szCs w:val="32"/>
      <w:u w:val="none"/>
      <w:lang w:val="ru-RU" w:eastAsia="ru-RU"/>
    </w:rPr>
  </w:style>
  <w:style w:type="character" w:customStyle="1" w:styleId="23">
    <w:name w:val="Основной текст + Полужирный2"/>
    <w:basedOn w:val="1"/>
    <w:uiPriority w:val="99"/>
    <w:rPr>
      <w:rFonts w:ascii="Arial" w:hAnsi="Arial" w:cs="Arial"/>
      <w:b/>
      <w:bCs/>
      <w:spacing w:val="-20"/>
      <w:sz w:val="28"/>
      <w:szCs w:val="28"/>
      <w:u w:val="single"/>
      <w:lang w:val="uk-UA" w:eastAsia="uk-UA"/>
    </w:rPr>
  </w:style>
  <w:style w:type="character" w:customStyle="1" w:styleId="51">
    <w:name w:val="Основной текст (5) + Курсив"/>
    <w:aliases w:val="Интервал 0 pt27"/>
    <w:basedOn w:val="5"/>
    <w:uiPriority w:val="99"/>
    <w:rPr>
      <w:rFonts w:ascii="Arial" w:hAnsi="Arial" w:cs="Arial"/>
      <w:b/>
      <w:bCs/>
      <w:i/>
      <w:iCs/>
      <w:spacing w:val="-10"/>
      <w:sz w:val="28"/>
      <w:szCs w:val="28"/>
      <w:u w:val="single"/>
      <w:lang w:val="uk-UA" w:eastAsia="uk-UA"/>
    </w:rPr>
  </w:style>
  <w:style w:type="character" w:customStyle="1" w:styleId="52">
    <w:name w:val="Основной текст (5) + Не полужирный"/>
    <w:aliases w:val="Курсив,Интервал 0 pt26"/>
    <w:basedOn w:val="5"/>
    <w:uiPriority w:val="99"/>
    <w:rPr>
      <w:rFonts w:ascii="Arial" w:hAnsi="Arial" w:cs="Arial"/>
      <w:b/>
      <w:bCs/>
      <w:i/>
      <w:iCs/>
      <w:spacing w:val="-10"/>
      <w:sz w:val="28"/>
      <w:szCs w:val="28"/>
      <w:u w:val="single"/>
      <w:lang w:val="uk-UA" w:eastAsia="uk-UA"/>
    </w:rPr>
  </w:style>
  <w:style w:type="character" w:customStyle="1" w:styleId="520">
    <w:name w:val="Основной текст (5) + Не полужирный2"/>
    <w:basedOn w:val="5"/>
    <w:uiPriority w:val="99"/>
    <w:rPr>
      <w:rFonts w:ascii="Arial" w:hAnsi="Arial" w:cs="Arial"/>
      <w:b/>
      <w:bCs/>
      <w:spacing w:val="-20"/>
      <w:sz w:val="28"/>
      <w:szCs w:val="28"/>
      <w:u w:val="none"/>
      <w:lang w:val="uk-UA" w:eastAsia="uk-UA"/>
    </w:rPr>
  </w:style>
  <w:style w:type="character" w:customStyle="1" w:styleId="13pt">
    <w:name w:val="Основной текст + 13 pt"/>
    <w:aliases w:val="Полужирный"/>
    <w:basedOn w:val="1"/>
    <w:uiPriority w:val="99"/>
    <w:rPr>
      <w:rFonts w:ascii="Arial" w:hAnsi="Arial" w:cs="Arial"/>
      <w:b/>
      <w:bCs/>
      <w:spacing w:val="-20"/>
      <w:sz w:val="26"/>
      <w:szCs w:val="26"/>
      <w:u w:val="none"/>
    </w:rPr>
  </w:style>
  <w:style w:type="character" w:customStyle="1" w:styleId="510">
    <w:name w:val="Основной текст (5) + Не полужирный1"/>
    <w:aliases w:val="Курсив6,Интервал 0 pt25"/>
    <w:basedOn w:val="5"/>
    <w:uiPriority w:val="99"/>
    <w:rPr>
      <w:rFonts w:ascii="Arial" w:hAnsi="Arial" w:cs="Arial"/>
      <w:b/>
      <w:bCs/>
      <w:i/>
      <w:iCs/>
      <w:spacing w:val="-10"/>
      <w:sz w:val="28"/>
      <w:szCs w:val="28"/>
      <w:u w:val="none"/>
      <w:lang w:val="uk-UA" w:eastAsia="uk-UA"/>
    </w:rPr>
  </w:style>
  <w:style w:type="character" w:customStyle="1" w:styleId="10pt4">
    <w:name w:val="Основной текст + 10 pt4"/>
    <w:aliases w:val="Полужирный9,Интервал 0 pt24"/>
    <w:basedOn w:val="1"/>
    <w:uiPriority w:val="99"/>
    <w:rPr>
      <w:rFonts w:ascii="Arial" w:hAnsi="Arial" w:cs="Arial"/>
      <w:b/>
      <w:bCs/>
      <w:spacing w:val="-10"/>
      <w:sz w:val="20"/>
      <w:szCs w:val="20"/>
      <w:u w:val="none"/>
      <w:lang w:val="uk-UA" w:eastAsia="uk-UA"/>
    </w:rPr>
  </w:style>
  <w:style w:type="character" w:customStyle="1" w:styleId="24">
    <w:name w:val="Основной текст + Курсив2"/>
    <w:aliases w:val="Интервал 0 pt23"/>
    <w:basedOn w:val="1"/>
    <w:uiPriority w:val="99"/>
    <w:rPr>
      <w:rFonts w:ascii="Arial" w:hAnsi="Arial" w:cs="Arial"/>
      <w:i/>
      <w:iCs/>
      <w:spacing w:val="-10"/>
      <w:sz w:val="28"/>
      <w:szCs w:val="28"/>
      <w:u w:val="none"/>
    </w:rPr>
  </w:style>
  <w:style w:type="character" w:customStyle="1" w:styleId="16pt">
    <w:name w:val="Основной текст + 16 pt"/>
    <w:aliases w:val="Полужирный8"/>
    <w:basedOn w:val="1"/>
    <w:uiPriority w:val="99"/>
    <w:rPr>
      <w:rFonts w:ascii="Arial" w:hAnsi="Arial" w:cs="Arial"/>
      <w:b/>
      <w:bCs/>
      <w:spacing w:val="-20"/>
      <w:sz w:val="32"/>
      <w:szCs w:val="32"/>
      <w:u w:val="none"/>
      <w:lang w:val="uk-UA" w:eastAsia="uk-UA"/>
    </w:rPr>
  </w:style>
  <w:style w:type="character" w:customStyle="1" w:styleId="10pt3">
    <w:name w:val="Основной текст + 10 pt3"/>
    <w:aliases w:val="Интервал 0 pt22"/>
    <w:basedOn w:val="1"/>
    <w:uiPriority w:val="99"/>
    <w:rPr>
      <w:rFonts w:ascii="Arial" w:hAnsi="Arial" w:cs="Arial"/>
      <w:noProof/>
      <w:spacing w:val="0"/>
      <w:sz w:val="20"/>
      <w:szCs w:val="20"/>
      <w:u w:val="none"/>
    </w:rPr>
  </w:style>
  <w:style w:type="character" w:customStyle="1" w:styleId="25">
    <w:name w:val="Подпись к таблице (2)_"/>
    <w:basedOn w:val="a0"/>
    <w:link w:val="26"/>
    <w:uiPriority w:val="99"/>
    <w:rPr>
      <w:rFonts w:ascii="Arial" w:hAnsi="Arial" w:cs="Arial"/>
      <w:b/>
      <w:bCs/>
      <w:spacing w:val="-20"/>
      <w:sz w:val="28"/>
      <w:szCs w:val="28"/>
      <w:u w:val="none"/>
      <w:lang w:val="uk-UA" w:eastAsia="uk-UA"/>
    </w:rPr>
  </w:style>
  <w:style w:type="character" w:customStyle="1" w:styleId="11pt">
    <w:name w:val="Основной текст + 11 pt"/>
    <w:aliases w:val="Полужирный7,Интервал 0 pt21"/>
    <w:basedOn w:val="1"/>
    <w:uiPriority w:val="99"/>
    <w:rPr>
      <w:rFonts w:ascii="Arial" w:hAnsi="Arial" w:cs="Arial"/>
      <w:b/>
      <w:bCs/>
      <w:spacing w:val="-10"/>
      <w:sz w:val="22"/>
      <w:szCs w:val="22"/>
      <w:u w:val="none"/>
    </w:rPr>
  </w:style>
  <w:style w:type="character" w:customStyle="1" w:styleId="TimesNewRoman">
    <w:name w:val="Основной текст + Times New Roman"/>
    <w:aliases w:val="8,5 pt,Интервал 0 pt20"/>
    <w:basedOn w:val="1"/>
    <w:uiPriority w:val="99"/>
    <w:rPr>
      <w:rFonts w:ascii="Times New Roman" w:hAnsi="Times New Roman" w:cs="Times New Roman"/>
      <w:noProof/>
      <w:spacing w:val="0"/>
      <w:sz w:val="17"/>
      <w:szCs w:val="17"/>
      <w:u w:val="none"/>
    </w:rPr>
  </w:style>
  <w:style w:type="character" w:customStyle="1" w:styleId="4pt">
    <w:name w:val="Основной текст + 4 pt"/>
    <w:aliases w:val="Курсив5,Интервал 0 pt19"/>
    <w:basedOn w:val="1"/>
    <w:uiPriority w:val="99"/>
    <w:rPr>
      <w:rFonts w:ascii="Arial" w:hAnsi="Arial" w:cs="Arial"/>
      <w:i/>
      <w:iCs/>
      <w:noProof/>
      <w:spacing w:val="0"/>
      <w:sz w:val="8"/>
      <w:szCs w:val="8"/>
      <w:u w:val="none"/>
    </w:rPr>
  </w:style>
  <w:style w:type="character" w:customStyle="1" w:styleId="Tahoma">
    <w:name w:val="Основной текст + Tahoma"/>
    <w:aliases w:val="9,5 pt6,Полужирный6,Интервал 0 pt18"/>
    <w:basedOn w:val="1"/>
    <w:uiPriority w:val="99"/>
    <w:rPr>
      <w:rFonts w:ascii="Tahoma" w:hAnsi="Tahoma" w:cs="Tahoma"/>
      <w:b/>
      <w:bCs/>
      <w:spacing w:val="-10"/>
      <w:sz w:val="19"/>
      <w:szCs w:val="19"/>
      <w:u w:val="none"/>
      <w:lang w:val="uk-UA" w:eastAsia="uk-UA"/>
    </w:rPr>
  </w:style>
  <w:style w:type="character" w:customStyle="1" w:styleId="aa">
    <w:name w:val="Подпись к таблице_"/>
    <w:basedOn w:val="a0"/>
    <w:link w:val="ab"/>
    <w:uiPriority w:val="99"/>
    <w:rPr>
      <w:rFonts w:ascii="Arial" w:hAnsi="Arial" w:cs="Arial"/>
      <w:spacing w:val="-20"/>
      <w:sz w:val="28"/>
      <w:szCs w:val="28"/>
      <w:u w:val="none"/>
      <w:lang w:val="uk-UA" w:eastAsia="uk-UA"/>
    </w:rPr>
  </w:style>
  <w:style w:type="character" w:customStyle="1" w:styleId="ac">
    <w:name w:val="Подпись к таблице + Полужирный"/>
    <w:basedOn w:val="aa"/>
    <w:uiPriority w:val="99"/>
    <w:rPr>
      <w:rFonts w:ascii="Arial" w:hAnsi="Arial" w:cs="Arial"/>
      <w:b/>
      <w:bCs/>
      <w:spacing w:val="-20"/>
      <w:sz w:val="28"/>
      <w:szCs w:val="28"/>
      <w:u w:val="none"/>
      <w:lang w:val="uk-UA" w:eastAsia="uk-UA"/>
    </w:rPr>
  </w:style>
  <w:style w:type="character" w:customStyle="1" w:styleId="511">
    <w:name w:val="Основной текст (5) + Курсив1"/>
    <w:aliases w:val="Интервал 0 pt17"/>
    <w:basedOn w:val="5"/>
    <w:uiPriority w:val="99"/>
    <w:rPr>
      <w:rFonts w:ascii="Arial" w:hAnsi="Arial" w:cs="Arial"/>
      <w:b/>
      <w:bCs/>
      <w:i/>
      <w:iCs/>
      <w:spacing w:val="-10"/>
      <w:sz w:val="28"/>
      <w:szCs w:val="28"/>
      <w:u w:val="none"/>
      <w:lang w:val="uk-UA" w:eastAsia="uk-UA"/>
    </w:rPr>
  </w:style>
  <w:style w:type="character" w:customStyle="1" w:styleId="10pt0">
    <w:name w:val="Колонтитул + 10 pt"/>
    <w:aliases w:val="Полужирный5,Курсив4,Интервал 0 pt16"/>
    <w:basedOn w:val="a6"/>
    <w:uiPriority w:val="99"/>
    <w:rPr>
      <w:rFonts w:ascii="Arial" w:hAnsi="Arial" w:cs="Arial"/>
      <w:b/>
      <w:bCs/>
      <w:i/>
      <w:iCs/>
      <w:noProof/>
      <w:spacing w:val="0"/>
      <w:sz w:val="20"/>
      <w:szCs w:val="20"/>
      <w:u w:val="none"/>
      <w:lang w:val="uk-UA" w:eastAsia="uk-UA"/>
    </w:rPr>
  </w:style>
  <w:style w:type="character" w:customStyle="1" w:styleId="100">
    <w:name w:val="Основной текст + 10"/>
    <w:aliases w:val="5 pt5,Полужирный4,Интервал 0 pt15"/>
    <w:basedOn w:val="1"/>
    <w:uiPriority w:val="99"/>
    <w:rPr>
      <w:rFonts w:ascii="Arial" w:hAnsi="Arial" w:cs="Arial"/>
      <w:b/>
      <w:bCs/>
      <w:spacing w:val="-10"/>
      <w:sz w:val="21"/>
      <w:szCs w:val="21"/>
      <w:u w:val="none"/>
      <w:lang w:val="uk-UA" w:eastAsia="uk-UA"/>
    </w:rPr>
  </w:style>
  <w:style w:type="character" w:customStyle="1" w:styleId="8">
    <w:name w:val="Основной текст + 8"/>
    <w:aliases w:val="5 pt4,Интервал 0 pt14"/>
    <w:basedOn w:val="1"/>
    <w:uiPriority w:val="99"/>
    <w:rPr>
      <w:rFonts w:ascii="Arial" w:hAnsi="Arial" w:cs="Arial"/>
      <w:spacing w:val="-10"/>
      <w:sz w:val="17"/>
      <w:szCs w:val="17"/>
      <w:u w:val="none"/>
    </w:rPr>
  </w:style>
  <w:style w:type="character" w:customStyle="1" w:styleId="ad">
    <w:name w:val="Подпись к таблице + Курсив"/>
    <w:aliases w:val="Интервал 0 pt13"/>
    <w:basedOn w:val="aa"/>
    <w:uiPriority w:val="99"/>
    <w:rPr>
      <w:rFonts w:ascii="Arial" w:hAnsi="Arial" w:cs="Arial"/>
      <w:i/>
      <w:iCs/>
      <w:spacing w:val="-10"/>
      <w:sz w:val="28"/>
      <w:szCs w:val="28"/>
      <w:u w:val="none"/>
      <w:lang w:val="uk-UA" w:eastAsia="uk-UA"/>
    </w:rPr>
  </w:style>
  <w:style w:type="character" w:customStyle="1" w:styleId="5pt">
    <w:name w:val="Основной текст + 5 pt"/>
    <w:aliases w:val="Интервал 0 pt12"/>
    <w:basedOn w:val="1"/>
    <w:uiPriority w:val="99"/>
    <w:rPr>
      <w:rFonts w:ascii="Arial" w:hAnsi="Arial" w:cs="Arial"/>
      <w:noProof/>
      <w:spacing w:val="0"/>
      <w:sz w:val="10"/>
      <w:szCs w:val="10"/>
      <w:u w:val="none"/>
    </w:rPr>
  </w:style>
  <w:style w:type="character" w:customStyle="1" w:styleId="Exact">
    <w:name w:val="Основной текст Exact"/>
    <w:basedOn w:val="a0"/>
    <w:uiPriority w:val="99"/>
    <w:rPr>
      <w:rFonts w:ascii="Arial" w:hAnsi="Arial" w:cs="Arial"/>
      <w:spacing w:val="-14"/>
      <w:sz w:val="26"/>
      <w:szCs w:val="26"/>
      <w:u w:val="none"/>
      <w:lang w:val="uk-UA" w:eastAsia="uk-UA"/>
    </w:rPr>
  </w:style>
  <w:style w:type="character" w:customStyle="1" w:styleId="3Exact">
    <w:name w:val="Основной текст (3) Exact"/>
    <w:basedOn w:val="a0"/>
    <w:uiPriority w:val="99"/>
    <w:rPr>
      <w:rFonts w:ascii="Arial" w:hAnsi="Arial" w:cs="Arial"/>
      <w:spacing w:val="-9"/>
      <w:sz w:val="19"/>
      <w:szCs w:val="19"/>
      <w:u w:val="none"/>
      <w:lang w:val="uk-UA" w:eastAsia="uk-UA"/>
    </w:rPr>
  </w:style>
  <w:style w:type="character" w:customStyle="1" w:styleId="7">
    <w:name w:val="Основной текст (7)_"/>
    <w:basedOn w:val="a0"/>
    <w:link w:val="71"/>
    <w:uiPriority w:val="99"/>
    <w:rPr>
      <w:rFonts w:ascii="Arial" w:hAnsi="Arial" w:cs="Arial"/>
      <w:i/>
      <w:iCs/>
      <w:spacing w:val="-10"/>
      <w:sz w:val="28"/>
      <w:szCs w:val="28"/>
      <w:u w:val="none"/>
    </w:rPr>
  </w:style>
  <w:style w:type="character" w:customStyle="1" w:styleId="70">
    <w:name w:val="Основной текст (7)"/>
    <w:basedOn w:val="7"/>
    <w:uiPriority w:val="99"/>
    <w:rPr>
      <w:rFonts w:ascii="Arial" w:hAnsi="Arial" w:cs="Arial"/>
      <w:i/>
      <w:iCs/>
      <w:spacing w:val="-10"/>
      <w:sz w:val="28"/>
      <w:szCs w:val="28"/>
      <w:u w:val="none"/>
    </w:rPr>
  </w:style>
  <w:style w:type="character" w:customStyle="1" w:styleId="13">
    <w:name w:val="Основной текст + Курсив1"/>
    <w:aliases w:val="Интервал 0 pt11"/>
    <w:basedOn w:val="1"/>
    <w:uiPriority w:val="99"/>
    <w:rPr>
      <w:rFonts w:ascii="Arial" w:hAnsi="Arial" w:cs="Arial"/>
      <w:i/>
      <w:iCs/>
      <w:spacing w:val="-10"/>
      <w:sz w:val="28"/>
      <w:szCs w:val="28"/>
      <w:u w:val="none"/>
      <w:lang w:val="uk-UA" w:eastAsia="uk-UA"/>
    </w:rPr>
  </w:style>
  <w:style w:type="character" w:customStyle="1" w:styleId="101">
    <w:name w:val="Основной текст + 101"/>
    <w:aliases w:val="5 pt3,Полужирный3,Интервал 0 pt10"/>
    <w:basedOn w:val="1"/>
    <w:uiPriority w:val="99"/>
    <w:rPr>
      <w:rFonts w:ascii="Arial" w:hAnsi="Arial" w:cs="Arial"/>
      <w:b/>
      <w:bCs/>
      <w:spacing w:val="-10"/>
      <w:sz w:val="21"/>
      <w:szCs w:val="21"/>
      <w:u w:val="none"/>
    </w:rPr>
  </w:style>
  <w:style w:type="character" w:customStyle="1" w:styleId="ae">
    <w:name w:val="Колонтитул + Полужирный"/>
    <w:aliases w:val="Интервал 0 pt9"/>
    <w:basedOn w:val="a6"/>
    <w:uiPriority w:val="99"/>
    <w:rPr>
      <w:rFonts w:ascii="Arial" w:hAnsi="Arial" w:cs="Arial"/>
      <w:b/>
      <w:bCs/>
      <w:spacing w:val="-10"/>
      <w:sz w:val="28"/>
      <w:szCs w:val="28"/>
      <w:u w:val="none"/>
      <w:lang w:val="uk-UA" w:eastAsia="uk-UA"/>
    </w:rPr>
  </w:style>
  <w:style w:type="character" w:customStyle="1" w:styleId="14">
    <w:name w:val="Основной текст + Полужирный1"/>
    <w:basedOn w:val="1"/>
    <w:uiPriority w:val="99"/>
    <w:rPr>
      <w:rFonts w:ascii="Arial" w:hAnsi="Arial" w:cs="Arial"/>
      <w:b/>
      <w:bCs/>
      <w:spacing w:val="-20"/>
      <w:sz w:val="28"/>
      <w:szCs w:val="28"/>
      <w:u w:val="none"/>
      <w:lang w:val="uk-UA" w:eastAsia="uk-UA"/>
    </w:rPr>
  </w:style>
  <w:style w:type="character" w:customStyle="1" w:styleId="MSMincho">
    <w:name w:val="Основной текст + MS Mincho"/>
    <w:aliases w:val="21 pt,Интервал -1 pt"/>
    <w:basedOn w:val="1"/>
    <w:uiPriority w:val="99"/>
    <w:rPr>
      <w:rFonts w:ascii="MS Mincho" w:eastAsia="MS Mincho" w:hAnsi="Arial" w:cs="MS Mincho"/>
      <w:spacing w:val="-30"/>
      <w:sz w:val="42"/>
      <w:szCs w:val="42"/>
      <w:u w:val="none"/>
      <w:lang w:val="uk-UA" w:eastAsia="uk-UA"/>
    </w:rPr>
  </w:style>
  <w:style w:type="character" w:customStyle="1" w:styleId="10pt2">
    <w:name w:val="Основной текст + 10 pt2"/>
    <w:aliases w:val="Интервал 0 pt8"/>
    <w:basedOn w:val="1"/>
    <w:uiPriority w:val="99"/>
    <w:rPr>
      <w:rFonts w:ascii="Arial" w:hAnsi="Arial" w:cs="Arial"/>
      <w:spacing w:val="-10"/>
      <w:sz w:val="20"/>
      <w:szCs w:val="20"/>
      <w:u w:val="none"/>
    </w:rPr>
  </w:style>
  <w:style w:type="character" w:customStyle="1" w:styleId="10pt20">
    <w:name w:val="Колонтитул + 10 pt2"/>
    <w:aliases w:val="Интервал 0 pt7"/>
    <w:basedOn w:val="a6"/>
    <w:uiPriority w:val="99"/>
    <w:rPr>
      <w:rFonts w:ascii="Arial" w:hAnsi="Arial" w:cs="Arial"/>
      <w:spacing w:val="-10"/>
      <w:sz w:val="20"/>
      <w:szCs w:val="20"/>
      <w:u w:val="none"/>
      <w:lang w:val="uk-UA" w:eastAsia="uk-UA"/>
    </w:rPr>
  </w:style>
  <w:style w:type="character" w:customStyle="1" w:styleId="10pt1">
    <w:name w:val="Колонтитул + 10 pt1"/>
    <w:aliases w:val="Полужирный2,Курсив3,Интервал 0 pt6"/>
    <w:basedOn w:val="a6"/>
    <w:uiPriority w:val="99"/>
    <w:rPr>
      <w:rFonts w:ascii="Arial" w:hAnsi="Arial" w:cs="Arial"/>
      <w:b/>
      <w:bCs/>
      <w:i/>
      <w:iCs/>
      <w:spacing w:val="0"/>
      <w:sz w:val="20"/>
      <w:szCs w:val="20"/>
      <w:u w:val="none"/>
      <w:lang w:val="uk-UA" w:eastAsia="uk-UA"/>
    </w:rPr>
  </w:style>
  <w:style w:type="character" w:customStyle="1" w:styleId="10pt10">
    <w:name w:val="Основной текст + 10 pt1"/>
    <w:aliases w:val="Интервал 0 pt5"/>
    <w:basedOn w:val="1"/>
    <w:uiPriority w:val="99"/>
    <w:rPr>
      <w:rFonts w:ascii="Arial" w:hAnsi="Arial" w:cs="Arial"/>
      <w:spacing w:val="10"/>
      <w:sz w:val="20"/>
      <w:szCs w:val="20"/>
      <w:u w:val="none"/>
    </w:rPr>
  </w:style>
  <w:style w:type="character" w:customStyle="1" w:styleId="41">
    <w:name w:val="Основной текст (4) + Курсив"/>
    <w:aliases w:val="Интервал 0 pt4"/>
    <w:basedOn w:val="4"/>
    <w:uiPriority w:val="99"/>
    <w:rPr>
      <w:rFonts w:ascii="Arial" w:hAnsi="Arial" w:cs="Arial"/>
      <w:b/>
      <w:bCs/>
      <w:i/>
      <w:iCs/>
      <w:spacing w:val="0"/>
      <w:sz w:val="20"/>
      <w:szCs w:val="20"/>
      <w:u w:val="none"/>
      <w:lang w:val="uk-UA" w:eastAsia="uk-UA"/>
    </w:rPr>
  </w:style>
  <w:style w:type="character" w:customStyle="1" w:styleId="42">
    <w:name w:val="Основной текст (4) + Не полужирный"/>
    <w:basedOn w:val="4"/>
    <w:uiPriority w:val="99"/>
    <w:rPr>
      <w:rFonts w:ascii="Arial" w:hAnsi="Arial" w:cs="Arial"/>
      <w:b/>
      <w:bCs/>
      <w:noProof/>
      <w:spacing w:val="-10"/>
      <w:sz w:val="20"/>
      <w:szCs w:val="20"/>
      <w:u w:val="none"/>
      <w:lang w:val="uk-UA" w:eastAsia="uk-UA"/>
    </w:rPr>
  </w:style>
  <w:style w:type="character" w:customStyle="1" w:styleId="34">
    <w:name w:val="Основной текст (3) + Полужирный"/>
    <w:aliases w:val="Курсив2,Интервал 0 pt3"/>
    <w:basedOn w:val="31"/>
    <w:uiPriority w:val="99"/>
    <w:rPr>
      <w:rFonts w:ascii="Arial" w:hAnsi="Arial" w:cs="Arial"/>
      <w:b/>
      <w:bCs/>
      <w:i/>
      <w:iCs/>
      <w:spacing w:val="0"/>
      <w:sz w:val="20"/>
      <w:szCs w:val="20"/>
      <w:u w:val="none"/>
      <w:lang w:val="uk-UA" w:eastAsia="uk-UA"/>
    </w:rPr>
  </w:style>
  <w:style w:type="character" w:customStyle="1" w:styleId="8Exact">
    <w:name w:val="Основной текст (8) Exact"/>
    <w:basedOn w:val="a0"/>
    <w:link w:val="80"/>
    <w:uiPriority w:val="99"/>
    <w:rPr>
      <w:rFonts w:ascii="Arial" w:hAnsi="Arial" w:cs="Arial"/>
      <w:b/>
      <w:bCs/>
      <w:spacing w:val="-13"/>
      <w:sz w:val="19"/>
      <w:szCs w:val="19"/>
      <w:u w:val="none"/>
      <w:lang w:val="uk-UA" w:eastAsia="uk-UA"/>
    </w:rPr>
  </w:style>
  <w:style w:type="character" w:customStyle="1" w:styleId="8Exact1">
    <w:name w:val="Основной текст (8) Exact1"/>
    <w:basedOn w:val="8Exact"/>
    <w:uiPriority w:val="99"/>
    <w:rPr>
      <w:rFonts w:ascii="Arial" w:hAnsi="Arial" w:cs="Arial"/>
      <w:b/>
      <w:bCs/>
      <w:spacing w:val="-13"/>
      <w:sz w:val="19"/>
      <w:szCs w:val="19"/>
      <w:u w:val="single"/>
      <w:lang w:val="uk-UA" w:eastAsia="uk-UA"/>
    </w:rPr>
  </w:style>
  <w:style w:type="character" w:customStyle="1" w:styleId="81">
    <w:name w:val="Основной текст + 81"/>
    <w:aliases w:val="5 pt2,Курсив1,Интервал 0 pt2"/>
    <w:basedOn w:val="1"/>
    <w:uiPriority w:val="99"/>
    <w:rPr>
      <w:rFonts w:ascii="Arial" w:hAnsi="Arial" w:cs="Arial"/>
      <w:i/>
      <w:iCs/>
      <w:spacing w:val="-10"/>
      <w:sz w:val="17"/>
      <w:szCs w:val="17"/>
      <w:u w:val="none"/>
      <w:lang w:val="uk-UA" w:eastAsia="uk-UA"/>
    </w:rPr>
  </w:style>
  <w:style w:type="character" w:customStyle="1" w:styleId="9Exact">
    <w:name w:val="Основной текст (9) Exact"/>
    <w:basedOn w:val="a0"/>
    <w:link w:val="9"/>
    <w:uiPriority w:val="99"/>
    <w:rPr>
      <w:rFonts w:ascii="Lucida Sans Unicode" w:hAnsi="Lucida Sans Unicode" w:cs="Lucida Sans Unicode"/>
      <w:spacing w:val="3"/>
      <w:sz w:val="28"/>
      <w:szCs w:val="28"/>
      <w:u w:val="none"/>
      <w:lang w:val="uk-UA" w:eastAsia="uk-UA"/>
    </w:rPr>
  </w:style>
  <w:style w:type="character" w:customStyle="1" w:styleId="10Exact">
    <w:name w:val="Основной текст (10) Exact"/>
    <w:basedOn w:val="a0"/>
    <w:uiPriority w:val="99"/>
    <w:rPr>
      <w:rFonts w:ascii="Arial" w:hAnsi="Arial" w:cs="Arial"/>
      <w:i/>
      <w:iCs/>
      <w:spacing w:val="-10"/>
      <w:sz w:val="26"/>
      <w:szCs w:val="26"/>
      <w:u w:val="none"/>
    </w:rPr>
  </w:style>
  <w:style w:type="character" w:customStyle="1" w:styleId="102">
    <w:name w:val="Основной текст (10)_"/>
    <w:basedOn w:val="a0"/>
    <w:link w:val="1010"/>
    <w:uiPriority w:val="99"/>
    <w:rPr>
      <w:rFonts w:ascii="Arial" w:hAnsi="Arial" w:cs="Arial"/>
      <w:i/>
      <w:iCs/>
      <w:spacing w:val="-10"/>
      <w:sz w:val="28"/>
      <w:szCs w:val="28"/>
      <w:u w:val="none"/>
    </w:rPr>
  </w:style>
  <w:style w:type="character" w:customStyle="1" w:styleId="103">
    <w:name w:val="Основной текст (10)"/>
    <w:basedOn w:val="102"/>
    <w:uiPriority w:val="99"/>
    <w:rPr>
      <w:rFonts w:ascii="Arial" w:hAnsi="Arial" w:cs="Arial"/>
      <w:i/>
      <w:iCs/>
      <w:spacing w:val="-10"/>
      <w:sz w:val="28"/>
      <w:szCs w:val="28"/>
      <w:u w:val="single"/>
    </w:rPr>
  </w:style>
  <w:style w:type="character" w:customStyle="1" w:styleId="90">
    <w:name w:val="Основной текст + 9"/>
    <w:aliases w:val="5 pt1,Полужирный1,Интервал 0 pt1"/>
    <w:basedOn w:val="1"/>
    <w:uiPriority w:val="99"/>
    <w:rPr>
      <w:rFonts w:ascii="Arial" w:hAnsi="Arial" w:cs="Arial"/>
      <w:b/>
      <w:bCs/>
      <w:spacing w:val="-10"/>
      <w:sz w:val="19"/>
      <w:szCs w:val="19"/>
      <w:u w:val="none"/>
      <w:lang w:val="uk-UA" w:eastAsia="uk-UA"/>
    </w:rPr>
  </w:style>
  <w:style w:type="character" w:customStyle="1" w:styleId="11Exact">
    <w:name w:val="Основной текст (11) Exact"/>
    <w:basedOn w:val="a0"/>
    <w:link w:val="110"/>
    <w:uiPriority w:val="99"/>
    <w:rPr>
      <w:rFonts w:ascii="Times New Roman" w:hAnsi="Times New Roman" w:cs="Times New Roman"/>
      <w:b/>
      <w:bCs/>
      <w:spacing w:val="24"/>
      <w:sz w:val="21"/>
      <w:szCs w:val="21"/>
      <w:u w:val="none"/>
      <w:lang w:val="uk-UA" w:eastAsia="uk-UA"/>
    </w:rPr>
  </w:style>
  <w:style w:type="character" w:customStyle="1" w:styleId="12Exact">
    <w:name w:val="Основной текст (12) Exact"/>
    <w:basedOn w:val="a0"/>
    <w:link w:val="120"/>
    <w:uiPriority w:val="99"/>
    <w:rPr>
      <w:rFonts w:ascii="Lucida Sans Unicode" w:hAnsi="Lucida Sans Unicode" w:cs="Lucida Sans Unicode"/>
      <w:spacing w:val="12"/>
      <w:sz w:val="18"/>
      <w:szCs w:val="18"/>
      <w:u w:val="none"/>
      <w:lang w:val="uk-UA" w:eastAsia="uk-UA"/>
    </w:rPr>
  </w:style>
  <w:style w:type="character" w:customStyle="1" w:styleId="13Exact">
    <w:name w:val="Основной текст (13) Exact"/>
    <w:basedOn w:val="a0"/>
    <w:link w:val="130"/>
    <w:uiPriority w:val="99"/>
    <w:rPr>
      <w:rFonts w:ascii="Tahoma" w:hAnsi="Tahoma" w:cs="Tahoma"/>
      <w:spacing w:val="10"/>
      <w:sz w:val="20"/>
      <w:szCs w:val="20"/>
      <w:u w:val="none"/>
      <w:lang w:val="uk-UA" w:eastAsia="uk-UA"/>
    </w:rPr>
  </w:style>
  <w:style w:type="character" w:customStyle="1" w:styleId="14Exact">
    <w:name w:val="Основной текст (14) Exact"/>
    <w:basedOn w:val="a0"/>
    <w:link w:val="140"/>
    <w:uiPriority w:val="99"/>
    <w:rPr>
      <w:rFonts w:ascii="Arial" w:hAnsi="Arial" w:cs="Arial"/>
      <w:spacing w:val="1"/>
      <w:sz w:val="25"/>
      <w:szCs w:val="25"/>
      <w:u w:val="none"/>
      <w:lang w:val="uk-UA" w:eastAsia="uk-UA"/>
    </w:rPr>
  </w:style>
  <w:style w:type="character" w:customStyle="1" w:styleId="15Exact">
    <w:name w:val="Основной текст (15) Exact"/>
    <w:basedOn w:val="a0"/>
    <w:link w:val="15"/>
    <w:uiPriority w:val="99"/>
    <w:rPr>
      <w:rFonts w:ascii="Arial" w:hAnsi="Arial" w:cs="Arial"/>
      <w:spacing w:val="1"/>
      <w:sz w:val="26"/>
      <w:szCs w:val="26"/>
      <w:u w:val="none"/>
      <w:lang w:val="uk-UA" w:eastAsia="uk-UA"/>
    </w:rPr>
  </w:style>
  <w:style w:type="character" w:customStyle="1" w:styleId="16Exact">
    <w:name w:val="Основной текст (16) Exact"/>
    <w:basedOn w:val="a0"/>
    <w:link w:val="16"/>
    <w:uiPriority w:val="99"/>
    <w:rPr>
      <w:rFonts w:ascii="Times New Roman" w:hAnsi="Times New Roman" w:cs="Times New Roman"/>
      <w:spacing w:val="14"/>
      <w:sz w:val="26"/>
      <w:szCs w:val="26"/>
      <w:u w:val="none"/>
      <w:lang w:val="uk-UA" w:eastAsia="uk-UA"/>
    </w:rPr>
  </w:style>
  <w:style w:type="character" w:customStyle="1" w:styleId="17Exact">
    <w:name w:val="Основной текст (17) Exact"/>
    <w:basedOn w:val="a0"/>
    <w:link w:val="17"/>
    <w:uiPriority w:val="99"/>
    <w:rPr>
      <w:rFonts w:ascii="Arial" w:hAnsi="Arial" w:cs="Arial"/>
      <w:spacing w:val="22"/>
      <w:sz w:val="22"/>
      <w:szCs w:val="22"/>
      <w:u w:val="none"/>
      <w:lang w:val="uk-UA" w:eastAsia="uk-UA"/>
    </w:rPr>
  </w:style>
  <w:style w:type="character" w:customStyle="1" w:styleId="18Exact">
    <w:name w:val="Основной текст (18) Exact"/>
    <w:basedOn w:val="a0"/>
    <w:link w:val="18"/>
    <w:uiPriority w:val="99"/>
    <w:rPr>
      <w:rFonts w:ascii="Arial" w:hAnsi="Arial" w:cs="Arial"/>
      <w:spacing w:val="-4"/>
      <w:sz w:val="26"/>
      <w:szCs w:val="26"/>
      <w:u w:val="none"/>
      <w:lang w:val="uk-UA" w:eastAsia="uk-UA"/>
    </w:rPr>
  </w:style>
  <w:style w:type="character" w:customStyle="1" w:styleId="19Exact">
    <w:name w:val="Основной текст (19) Exact"/>
    <w:basedOn w:val="a0"/>
    <w:link w:val="19"/>
    <w:uiPriority w:val="99"/>
    <w:rPr>
      <w:rFonts w:ascii="Arial" w:hAnsi="Arial" w:cs="Arial"/>
      <w:b/>
      <w:bCs/>
      <w:spacing w:val="17"/>
      <w:sz w:val="23"/>
      <w:szCs w:val="23"/>
      <w:u w:val="none"/>
      <w:lang w:val="uk-UA" w:eastAsia="uk-UA"/>
    </w:rPr>
  </w:style>
  <w:style w:type="character" w:customStyle="1" w:styleId="200">
    <w:name w:val="Основной текст (20)_"/>
    <w:basedOn w:val="a0"/>
    <w:link w:val="201"/>
    <w:uiPriority w:val="99"/>
    <w:rPr>
      <w:rFonts w:ascii="Times New Roman" w:hAnsi="Times New Roman" w:cs="Times New Roman"/>
      <w:b/>
      <w:bCs/>
      <w:spacing w:val="-10"/>
      <w:sz w:val="26"/>
      <w:szCs w:val="26"/>
      <w:u w:val="none"/>
      <w:lang w:val="uk-UA" w:eastAsia="uk-UA"/>
    </w:rPr>
  </w:style>
  <w:style w:type="paragraph" w:customStyle="1" w:styleId="20">
    <w:name w:val="Основной текст (2)"/>
    <w:basedOn w:val="a"/>
    <w:link w:val="2"/>
    <w:uiPriority w:val="99"/>
    <w:pPr>
      <w:shd w:val="clear" w:color="auto" w:fill="FFFFFF"/>
      <w:spacing w:after="2400" w:line="534" w:lineRule="exact"/>
      <w:ind w:hanging="460"/>
      <w:jc w:val="center"/>
    </w:pPr>
    <w:rPr>
      <w:rFonts w:ascii="Arial" w:hAnsi="Arial" w:cs="Arial"/>
      <w:b/>
      <w:bCs/>
      <w:color w:val="auto"/>
      <w:spacing w:val="-10"/>
      <w:sz w:val="22"/>
      <w:szCs w:val="22"/>
      <w:lang w:val="uk-UA" w:eastAsia="uk-UA"/>
    </w:rPr>
  </w:style>
  <w:style w:type="paragraph" w:customStyle="1" w:styleId="30">
    <w:name w:val="Заголовок №3"/>
    <w:basedOn w:val="a"/>
    <w:link w:val="3"/>
    <w:uiPriority w:val="99"/>
    <w:pPr>
      <w:shd w:val="clear" w:color="auto" w:fill="FFFFFF"/>
      <w:spacing w:before="2400" w:line="311" w:lineRule="exact"/>
      <w:jc w:val="center"/>
      <w:outlineLvl w:val="2"/>
    </w:pPr>
    <w:rPr>
      <w:rFonts w:ascii="Arial" w:hAnsi="Arial" w:cs="Arial"/>
      <w:b/>
      <w:bCs/>
      <w:color w:val="auto"/>
      <w:spacing w:val="-20"/>
      <w:sz w:val="32"/>
      <w:szCs w:val="32"/>
      <w:lang w:val="uk-UA" w:eastAsia="uk-UA"/>
    </w:rPr>
  </w:style>
  <w:style w:type="paragraph" w:customStyle="1" w:styleId="32">
    <w:name w:val="Основной текст (3)"/>
    <w:basedOn w:val="a"/>
    <w:link w:val="31"/>
    <w:uiPriority w:val="99"/>
    <w:pPr>
      <w:shd w:val="clear" w:color="auto" w:fill="FFFFFF"/>
      <w:spacing w:before="1620" w:after="1740" w:line="218" w:lineRule="exact"/>
      <w:jc w:val="center"/>
    </w:pPr>
    <w:rPr>
      <w:rFonts w:ascii="Arial" w:hAnsi="Arial" w:cs="Arial"/>
      <w:color w:val="auto"/>
      <w:spacing w:val="-10"/>
      <w:sz w:val="20"/>
      <w:szCs w:val="20"/>
      <w:lang w:val="uk-UA" w:eastAsia="uk-UA"/>
    </w:rPr>
  </w:style>
  <w:style w:type="paragraph" w:customStyle="1" w:styleId="40">
    <w:name w:val="Основной текст (4)"/>
    <w:basedOn w:val="a"/>
    <w:link w:val="4"/>
    <w:uiPriority w:val="99"/>
    <w:pPr>
      <w:shd w:val="clear" w:color="auto" w:fill="FFFFFF"/>
      <w:spacing w:before="1740" w:line="240" w:lineRule="atLeast"/>
      <w:jc w:val="center"/>
    </w:pPr>
    <w:rPr>
      <w:rFonts w:ascii="Arial" w:hAnsi="Arial" w:cs="Arial"/>
      <w:b/>
      <w:bCs/>
      <w:color w:val="auto"/>
      <w:spacing w:val="-10"/>
      <w:sz w:val="20"/>
      <w:szCs w:val="20"/>
      <w:lang w:val="uk-UA" w:eastAsia="uk-UA"/>
    </w:rPr>
  </w:style>
  <w:style w:type="paragraph" w:customStyle="1" w:styleId="22">
    <w:name w:val="Заголовок №2"/>
    <w:basedOn w:val="a"/>
    <w:link w:val="21"/>
    <w:uiPriority w:val="99"/>
    <w:pPr>
      <w:shd w:val="clear" w:color="auto" w:fill="FFFFFF"/>
      <w:spacing w:after="360" w:line="240" w:lineRule="atLeast"/>
      <w:outlineLvl w:val="1"/>
    </w:pPr>
    <w:rPr>
      <w:rFonts w:ascii="Arial" w:hAnsi="Arial" w:cs="Arial"/>
      <w:b/>
      <w:bCs/>
      <w:color w:val="auto"/>
      <w:spacing w:val="-20"/>
      <w:sz w:val="36"/>
      <w:szCs w:val="36"/>
      <w:lang w:val="uk-UA" w:eastAsia="uk-UA"/>
    </w:rPr>
  </w:style>
  <w:style w:type="paragraph" w:customStyle="1" w:styleId="50">
    <w:name w:val="Основной текст (5)"/>
    <w:basedOn w:val="a"/>
    <w:link w:val="5"/>
    <w:uiPriority w:val="99"/>
    <w:pPr>
      <w:shd w:val="clear" w:color="auto" w:fill="FFFFFF"/>
      <w:spacing w:before="240" w:line="294" w:lineRule="exact"/>
      <w:jc w:val="center"/>
    </w:pPr>
    <w:rPr>
      <w:rFonts w:ascii="Arial" w:hAnsi="Arial" w:cs="Arial"/>
      <w:b/>
      <w:bCs/>
      <w:color w:val="auto"/>
      <w:spacing w:val="-20"/>
      <w:sz w:val="28"/>
      <w:szCs w:val="28"/>
      <w:lang w:val="uk-UA" w:eastAsia="uk-UA"/>
    </w:rPr>
  </w:style>
  <w:style w:type="paragraph" w:customStyle="1" w:styleId="10">
    <w:name w:val="Колонтитул1"/>
    <w:basedOn w:val="a"/>
    <w:link w:val="a6"/>
    <w:uiPriority w:val="99"/>
    <w:pPr>
      <w:shd w:val="clear" w:color="auto" w:fill="FFFFFF"/>
      <w:spacing w:line="240" w:lineRule="atLeast"/>
    </w:pPr>
    <w:rPr>
      <w:rFonts w:ascii="Arial" w:hAnsi="Arial" w:cs="Arial"/>
      <w:color w:val="auto"/>
      <w:spacing w:val="-20"/>
      <w:sz w:val="28"/>
      <w:szCs w:val="28"/>
      <w:lang w:val="uk-UA" w:eastAsia="uk-UA"/>
    </w:rPr>
  </w:style>
  <w:style w:type="paragraph" w:customStyle="1" w:styleId="12">
    <w:name w:val="Заголовок №1"/>
    <w:basedOn w:val="a"/>
    <w:link w:val="11"/>
    <w:uiPriority w:val="99"/>
    <w:pPr>
      <w:shd w:val="clear" w:color="auto" w:fill="FFFFFF"/>
      <w:spacing w:after="360" w:line="240" w:lineRule="atLeast"/>
      <w:jc w:val="center"/>
      <w:outlineLvl w:val="0"/>
    </w:pPr>
    <w:rPr>
      <w:rFonts w:ascii="Arial" w:hAnsi="Arial" w:cs="Arial"/>
      <w:b/>
      <w:bCs/>
      <w:color w:val="auto"/>
      <w:spacing w:val="-20"/>
      <w:sz w:val="38"/>
      <w:szCs w:val="38"/>
      <w:lang w:val="uk-UA" w:eastAsia="uk-UA"/>
    </w:rPr>
  </w:style>
  <w:style w:type="paragraph" w:customStyle="1" w:styleId="60">
    <w:name w:val="Основной текст (6)"/>
    <w:basedOn w:val="a"/>
    <w:link w:val="6"/>
    <w:uiPriority w:val="99"/>
    <w:pPr>
      <w:shd w:val="clear" w:color="auto" w:fill="FFFFFF"/>
      <w:spacing w:after="420" w:line="240" w:lineRule="atLeast"/>
      <w:jc w:val="center"/>
    </w:pPr>
    <w:rPr>
      <w:rFonts w:ascii="Arial" w:hAnsi="Arial" w:cs="Arial"/>
      <w:b/>
      <w:bCs/>
      <w:color w:val="auto"/>
      <w:spacing w:val="-20"/>
      <w:sz w:val="32"/>
      <w:szCs w:val="32"/>
      <w:lang w:val="ru-RU" w:eastAsia="ru-RU"/>
    </w:rPr>
  </w:style>
  <w:style w:type="paragraph" w:customStyle="1" w:styleId="26">
    <w:name w:val="Подпись к таблице (2)"/>
    <w:basedOn w:val="a"/>
    <w:link w:val="25"/>
    <w:uiPriority w:val="99"/>
    <w:pPr>
      <w:shd w:val="clear" w:color="auto" w:fill="FFFFFF"/>
      <w:spacing w:line="240" w:lineRule="atLeast"/>
    </w:pPr>
    <w:rPr>
      <w:rFonts w:ascii="Arial" w:hAnsi="Arial" w:cs="Arial"/>
      <w:b/>
      <w:bCs/>
      <w:color w:val="auto"/>
      <w:spacing w:val="-20"/>
      <w:sz w:val="28"/>
      <w:szCs w:val="28"/>
      <w:lang w:val="uk-UA" w:eastAsia="uk-UA"/>
    </w:rPr>
  </w:style>
  <w:style w:type="paragraph" w:customStyle="1" w:styleId="ab">
    <w:name w:val="Подпись к таблице"/>
    <w:basedOn w:val="a"/>
    <w:link w:val="aa"/>
    <w:uiPriority w:val="99"/>
    <w:pPr>
      <w:shd w:val="clear" w:color="auto" w:fill="FFFFFF"/>
      <w:spacing w:line="240" w:lineRule="atLeast"/>
    </w:pPr>
    <w:rPr>
      <w:rFonts w:ascii="Arial" w:hAnsi="Arial" w:cs="Arial"/>
      <w:color w:val="auto"/>
      <w:spacing w:val="-20"/>
      <w:sz w:val="28"/>
      <w:szCs w:val="28"/>
      <w:lang w:val="uk-UA" w:eastAsia="uk-UA"/>
    </w:rPr>
  </w:style>
  <w:style w:type="paragraph" w:customStyle="1" w:styleId="71">
    <w:name w:val="Основной текст (7)1"/>
    <w:basedOn w:val="a"/>
    <w:link w:val="7"/>
    <w:uiPriority w:val="99"/>
    <w:pPr>
      <w:shd w:val="clear" w:color="auto" w:fill="FFFFFF"/>
      <w:spacing w:line="294" w:lineRule="exact"/>
    </w:pPr>
    <w:rPr>
      <w:rFonts w:ascii="Arial" w:hAnsi="Arial" w:cs="Arial"/>
      <w:i/>
      <w:iCs/>
      <w:color w:val="auto"/>
      <w:spacing w:val="-10"/>
      <w:sz w:val="28"/>
      <w:szCs w:val="28"/>
      <w:lang w:eastAsia="ru-RU"/>
    </w:rPr>
  </w:style>
  <w:style w:type="paragraph" w:customStyle="1" w:styleId="80">
    <w:name w:val="Основной текст (8)"/>
    <w:basedOn w:val="a"/>
    <w:link w:val="8Exact"/>
    <w:uiPriority w:val="99"/>
    <w:pPr>
      <w:shd w:val="clear" w:color="auto" w:fill="FFFFFF"/>
      <w:spacing w:line="221" w:lineRule="exact"/>
      <w:jc w:val="both"/>
    </w:pPr>
    <w:rPr>
      <w:rFonts w:ascii="Arial" w:hAnsi="Arial" w:cs="Arial"/>
      <w:b/>
      <w:bCs/>
      <w:color w:val="auto"/>
      <w:spacing w:val="-13"/>
      <w:sz w:val="19"/>
      <w:szCs w:val="19"/>
      <w:lang w:val="uk-UA" w:eastAsia="uk-UA"/>
    </w:rPr>
  </w:style>
  <w:style w:type="paragraph" w:customStyle="1" w:styleId="9">
    <w:name w:val="Основной текст (9)"/>
    <w:basedOn w:val="a"/>
    <w:link w:val="9Exact"/>
    <w:uiPriority w:val="99"/>
    <w:pPr>
      <w:shd w:val="clear" w:color="auto" w:fill="FFFFFF"/>
      <w:spacing w:line="294" w:lineRule="exact"/>
    </w:pPr>
    <w:rPr>
      <w:rFonts w:ascii="Lucida Sans Unicode" w:hAnsi="Lucida Sans Unicode" w:cs="Lucida Sans Unicode"/>
      <w:color w:val="auto"/>
      <w:spacing w:val="3"/>
      <w:sz w:val="28"/>
      <w:szCs w:val="28"/>
      <w:lang w:val="uk-UA" w:eastAsia="uk-UA"/>
    </w:rPr>
  </w:style>
  <w:style w:type="paragraph" w:customStyle="1" w:styleId="1010">
    <w:name w:val="Основной текст (10)1"/>
    <w:basedOn w:val="a"/>
    <w:link w:val="102"/>
    <w:uiPriority w:val="99"/>
    <w:pPr>
      <w:shd w:val="clear" w:color="auto" w:fill="FFFFFF"/>
      <w:spacing w:before="120" w:after="300" w:line="313" w:lineRule="exact"/>
    </w:pPr>
    <w:rPr>
      <w:rFonts w:ascii="Arial" w:hAnsi="Arial" w:cs="Arial"/>
      <w:i/>
      <w:iCs/>
      <w:color w:val="auto"/>
      <w:spacing w:val="-10"/>
      <w:sz w:val="28"/>
      <w:szCs w:val="28"/>
      <w:lang w:eastAsia="ru-RU"/>
    </w:rPr>
  </w:style>
  <w:style w:type="paragraph" w:customStyle="1" w:styleId="110">
    <w:name w:val="Основной текст (11)"/>
    <w:basedOn w:val="a"/>
    <w:link w:val="11Exact"/>
    <w:uiPriority w:val="99"/>
    <w:pPr>
      <w:shd w:val="clear" w:color="auto" w:fill="FFFFFF"/>
      <w:spacing w:line="294" w:lineRule="exact"/>
    </w:pPr>
    <w:rPr>
      <w:rFonts w:ascii="Times New Roman" w:hAnsi="Times New Roman" w:cs="Times New Roman"/>
      <w:b/>
      <w:bCs/>
      <w:color w:val="auto"/>
      <w:spacing w:val="24"/>
      <w:sz w:val="21"/>
      <w:szCs w:val="21"/>
      <w:lang w:val="uk-UA" w:eastAsia="uk-UA"/>
    </w:rPr>
  </w:style>
  <w:style w:type="paragraph" w:customStyle="1" w:styleId="120">
    <w:name w:val="Основной текст (12)"/>
    <w:basedOn w:val="a"/>
    <w:link w:val="12Exact"/>
    <w:uiPriority w:val="99"/>
    <w:pPr>
      <w:shd w:val="clear" w:color="auto" w:fill="FFFFFF"/>
      <w:spacing w:line="294" w:lineRule="exact"/>
    </w:pPr>
    <w:rPr>
      <w:rFonts w:ascii="Lucida Sans Unicode" w:hAnsi="Lucida Sans Unicode" w:cs="Lucida Sans Unicode"/>
      <w:color w:val="auto"/>
      <w:spacing w:val="12"/>
      <w:sz w:val="18"/>
      <w:szCs w:val="18"/>
      <w:lang w:val="uk-UA" w:eastAsia="uk-UA"/>
    </w:rPr>
  </w:style>
  <w:style w:type="paragraph" w:customStyle="1" w:styleId="130">
    <w:name w:val="Основной текст (13)"/>
    <w:basedOn w:val="a"/>
    <w:link w:val="13Exact"/>
    <w:uiPriority w:val="99"/>
    <w:pPr>
      <w:shd w:val="clear" w:color="auto" w:fill="FFFFFF"/>
      <w:spacing w:line="294" w:lineRule="exact"/>
    </w:pPr>
    <w:rPr>
      <w:rFonts w:ascii="Tahoma" w:hAnsi="Tahoma" w:cs="Tahoma"/>
      <w:color w:val="auto"/>
      <w:spacing w:val="10"/>
      <w:sz w:val="20"/>
      <w:szCs w:val="20"/>
      <w:lang w:val="uk-UA" w:eastAsia="uk-UA"/>
    </w:rPr>
  </w:style>
  <w:style w:type="paragraph" w:customStyle="1" w:styleId="140">
    <w:name w:val="Основной текст (14)"/>
    <w:basedOn w:val="a"/>
    <w:link w:val="14Exact"/>
    <w:uiPriority w:val="99"/>
    <w:pPr>
      <w:shd w:val="clear" w:color="auto" w:fill="FFFFFF"/>
      <w:spacing w:line="294" w:lineRule="exact"/>
    </w:pPr>
    <w:rPr>
      <w:rFonts w:ascii="Arial" w:hAnsi="Arial" w:cs="Arial"/>
      <w:color w:val="auto"/>
      <w:spacing w:val="1"/>
      <w:sz w:val="25"/>
      <w:szCs w:val="25"/>
      <w:lang w:val="uk-UA" w:eastAsia="uk-UA"/>
    </w:rPr>
  </w:style>
  <w:style w:type="paragraph" w:customStyle="1" w:styleId="15">
    <w:name w:val="Основной текст (15)"/>
    <w:basedOn w:val="a"/>
    <w:link w:val="15Exact"/>
    <w:uiPriority w:val="99"/>
    <w:pPr>
      <w:shd w:val="clear" w:color="auto" w:fill="FFFFFF"/>
      <w:spacing w:line="294" w:lineRule="exact"/>
    </w:pPr>
    <w:rPr>
      <w:rFonts w:ascii="Arial" w:hAnsi="Arial" w:cs="Arial"/>
      <w:color w:val="auto"/>
      <w:spacing w:val="1"/>
      <w:sz w:val="26"/>
      <w:szCs w:val="26"/>
      <w:lang w:val="uk-UA" w:eastAsia="uk-UA"/>
    </w:rPr>
  </w:style>
  <w:style w:type="paragraph" w:customStyle="1" w:styleId="16">
    <w:name w:val="Основной текст (16)"/>
    <w:basedOn w:val="a"/>
    <w:link w:val="16Exact"/>
    <w:uiPriority w:val="99"/>
    <w:pPr>
      <w:shd w:val="clear" w:color="auto" w:fill="FFFFFF"/>
      <w:spacing w:line="294" w:lineRule="exact"/>
    </w:pPr>
    <w:rPr>
      <w:rFonts w:ascii="Times New Roman" w:hAnsi="Times New Roman" w:cs="Times New Roman"/>
      <w:color w:val="auto"/>
      <w:spacing w:val="14"/>
      <w:sz w:val="26"/>
      <w:szCs w:val="26"/>
      <w:lang w:val="uk-UA" w:eastAsia="uk-UA"/>
    </w:rPr>
  </w:style>
  <w:style w:type="paragraph" w:customStyle="1" w:styleId="17">
    <w:name w:val="Основной текст (17)"/>
    <w:basedOn w:val="a"/>
    <w:link w:val="17Exact"/>
    <w:uiPriority w:val="99"/>
    <w:pPr>
      <w:shd w:val="clear" w:color="auto" w:fill="FFFFFF"/>
      <w:spacing w:line="294" w:lineRule="exact"/>
    </w:pPr>
    <w:rPr>
      <w:rFonts w:ascii="Arial" w:hAnsi="Arial" w:cs="Arial"/>
      <w:color w:val="auto"/>
      <w:spacing w:val="22"/>
      <w:sz w:val="22"/>
      <w:szCs w:val="22"/>
      <w:lang w:val="uk-UA" w:eastAsia="uk-UA"/>
    </w:rPr>
  </w:style>
  <w:style w:type="paragraph" w:customStyle="1" w:styleId="18">
    <w:name w:val="Основной текст (18)"/>
    <w:basedOn w:val="a"/>
    <w:link w:val="18Exact"/>
    <w:uiPriority w:val="99"/>
    <w:pPr>
      <w:shd w:val="clear" w:color="auto" w:fill="FFFFFF"/>
      <w:spacing w:line="294" w:lineRule="exact"/>
    </w:pPr>
    <w:rPr>
      <w:rFonts w:ascii="Arial" w:hAnsi="Arial" w:cs="Arial"/>
      <w:color w:val="auto"/>
      <w:spacing w:val="-4"/>
      <w:sz w:val="26"/>
      <w:szCs w:val="26"/>
      <w:lang w:val="uk-UA" w:eastAsia="uk-UA"/>
    </w:rPr>
  </w:style>
  <w:style w:type="paragraph" w:customStyle="1" w:styleId="19">
    <w:name w:val="Основной текст (19)"/>
    <w:basedOn w:val="a"/>
    <w:link w:val="19Exact"/>
    <w:uiPriority w:val="99"/>
    <w:pPr>
      <w:shd w:val="clear" w:color="auto" w:fill="FFFFFF"/>
      <w:spacing w:line="294" w:lineRule="exact"/>
    </w:pPr>
    <w:rPr>
      <w:rFonts w:ascii="Arial" w:hAnsi="Arial" w:cs="Arial"/>
      <w:b/>
      <w:bCs/>
      <w:color w:val="auto"/>
      <w:spacing w:val="17"/>
      <w:sz w:val="23"/>
      <w:szCs w:val="23"/>
      <w:lang w:val="uk-UA" w:eastAsia="uk-UA"/>
    </w:rPr>
  </w:style>
  <w:style w:type="paragraph" w:customStyle="1" w:styleId="201">
    <w:name w:val="Основной текст (20)"/>
    <w:basedOn w:val="a"/>
    <w:link w:val="200"/>
    <w:uiPriority w:val="99"/>
    <w:pPr>
      <w:shd w:val="clear" w:color="auto" w:fill="FFFFFF"/>
      <w:spacing w:after="240" w:line="308" w:lineRule="exact"/>
    </w:pPr>
    <w:rPr>
      <w:rFonts w:ascii="Times New Roman" w:hAnsi="Times New Roman" w:cs="Times New Roman"/>
      <w:b/>
      <w:bCs/>
      <w:color w:val="auto"/>
      <w:spacing w:val="-10"/>
      <w:sz w:val="26"/>
      <w:szCs w:val="26"/>
      <w:lang w:val="uk-UA" w:eastAsia="uk-UA"/>
    </w:rPr>
  </w:style>
  <w:style w:type="paragraph" w:styleId="af">
    <w:name w:val="header"/>
    <w:basedOn w:val="a"/>
    <w:link w:val="af0"/>
    <w:uiPriority w:val="99"/>
    <w:unhideWhenUsed/>
    <w:rsid w:val="00145081"/>
    <w:pPr>
      <w:tabs>
        <w:tab w:val="center" w:pos="4677"/>
        <w:tab w:val="right" w:pos="9355"/>
      </w:tabs>
    </w:pPr>
  </w:style>
  <w:style w:type="character" w:customStyle="1" w:styleId="af0">
    <w:name w:val="Верхний колонтитул Знак"/>
    <w:basedOn w:val="a0"/>
    <w:link w:val="af"/>
    <w:uiPriority w:val="99"/>
    <w:rsid w:val="00145081"/>
    <w:rPr>
      <w:rFonts w:cs="Courier New"/>
      <w:color w:val="000000"/>
      <w:lang w:val="de-DE" w:eastAsia="de-DE"/>
    </w:rPr>
  </w:style>
  <w:style w:type="paragraph" w:styleId="af1">
    <w:name w:val="footer"/>
    <w:basedOn w:val="a"/>
    <w:link w:val="af2"/>
    <w:uiPriority w:val="99"/>
    <w:unhideWhenUsed/>
    <w:rsid w:val="00145081"/>
    <w:pPr>
      <w:tabs>
        <w:tab w:val="center" w:pos="4677"/>
        <w:tab w:val="right" w:pos="9355"/>
      </w:tabs>
    </w:pPr>
  </w:style>
  <w:style w:type="character" w:customStyle="1" w:styleId="af2">
    <w:name w:val="Нижний колонтитул Знак"/>
    <w:basedOn w:val="a0"/>
    <w:link w:val="af1"/>
    <w:uiPriority w:val="99"/>
    <w:rsid w:val="00145081"/>
    <w:rPr>
      <w:rFonts w:cs="Courier New"/>
      <w:color w:val="000000"/>
      <w:lang w:val="de-DE" w:eastAsia="de-DE"/>
    </w:rPr>
  </w:style>
  <w:style w:type="paragraph" w:styleId="af3">
    <w:name w:val="Balloon Text"/>
    <w:basedOn w:val="a"/>
    <w:link w:val="af4"/>
    <w:uiPriority w:val="99"/>
    <w:semiHidden/>
    <w:unhideWhenUsed/>
    <w:rsid w:val="00145081"/>
    <w:rPr>
      <w:rFonts w:ascii="Tahoma" w:hAnsi="Tahoma" w:cs="Tahoma"/>
      <w:sz w:val="16"/>
      <w:szCs w:val="16"/>
    </w:rPr>
  </w:style>
  <w:style w:type="character" w:customStyle="1" w:styleId="af4">
    <w:name w:val="Текст выноски Знак"/>
    <w:basedOn w:val="a0"/>
    <w:link w:val="af3"/>
    <w:uiPriority w:val="99"/>
    <w:semiHidden/>
    <w:rsid w:val="00145081"/>
    <w:rPr>
      <w:rFonts w:ascii="Tahoma" w:hAnsi="Tahoma" w:cs="Tahoma"/>
      <w:color w:val="000000"/>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uiPriority w:val="99"/>
    <w:rPr>
      <w:rFonts w:ascii="Arial" w:hAnsi="Arial" w:cs="Arial"/>
      <w:b/>
      <w:bCs/>
      <w:spacing w:val="-10"/>
      <w:sz w:val="22"/>
      <w:szCs w:val="22"/>
      <w:u w:val="none"/>
      <w:lang w:val="uk-UA" w:eastAsia="uk-UA"/>
    </w:rPr>
  </w:style>
  <w:style w:type="character" w:customStyle="1" w:styleId="3">
    <w:name w:val="Заголовок №3_"/>
    <w:basedOn w:val="a0"/>
    <w:link w:val="30"/>
    <w:uiPriority w:val="99"/>
    <w:rPr>
      <w:rFonts w:ascii="Arial" w:hAnsi="Arial" w:cs="Arial"/>
      <w:b/>
      <w:bCs/>
      <w:spacing w:val="-20"/>
      <w:sz w:val="32"/>
      <w:szCs w:val="32"/>
      <w:u w:val="none"/>
      <w:lang w:val="uk-UA" w:eastAsia="uk-UA"/>
    </w:rPr>
  </w:style>
  <w:style w:type="character" w:customStyle="1" w:styleId="1">
    <w:name w:val="Основной текст Знак1"/>
    <w:basedOn w:val="a0"/>
    <w:link w:val="a4"/>
    <w:uiPriority w:val="99"/>
    <w:rPr>
      <w:rFonts w:ascii="Arial" w:hAnsi="Arial" w:cs="Arial"/>
      <w:spacing w:val="-20"/>
      <w:sz w:val="28"/>
      <w:szCs w:val="28"/>
      <w:u w:val="none"/>
    </w:rPr>
  </w:style>
  <w:style w:type="character" w:customStyle="1" w:styleId="31">
    <w:name w:val="Основной текст (3)_"/>
    <w:basedOn w:val="a0"/>
    <w:link w:val="32"/>
    <w:uiPriority w:val="99"/>
    <w:rPr>
      <w:rFonts w:ascii="Arial" w:hAnsi="Arial" w:cs="Arial"/>
      <w:spacing w:val="-10"/>
      <w:sz w:val="20"/>
      <w:szCs w:val="20"/>
      <w:u w:val="none"/>
      <w:lang w:val="uk-UA" w:eastAsia="uk-UA"/>
    </w:rPr>
  </w:style>
  <w:style w:type="character" w:customStyle="1" w:styleId="4">
    <w:name w:val="Основной текст (4)_"/>
    <w:basedOn w:val="a0"/>
    <w:link w:val="40"/>
    <w:uiPriority w:val="99"/>
    <w:rPr>
      <w:rFonts w:ascii="Arial" w:hAnsi="Arial" w:cs="Arial"/>
      <w:b/>
      <w:bCs/>
      <w:spacing w:val="-10"/>
      <w:sz w:val="20"/>
      <w:szCs w:val="20"/>
      <w:u w:val="none"/>
      <w:lang w:val="uk-UA" w:eastAsia="uk-UA"/>
    </w:rPr>
  </w:style>
  <w:style w:type="character" w:customStyle="1" w:styleId="21">
    <w:name w:val="Заголовок №2_"/>
    <w:basedOn w:val="a0"/>
    <w:link w:val="22"/>
    <w:uiPriority w:val="99"/>
    <w:rPr>
      <w:rFonts w:ascii="Arial" w:hAnsi="Arial" w:cs="Arial"/>
      <w:b/>
      <w:bCs/>
      <w:spacing w:val="-20"/>
      <w:sz w:val="36"/>
      <w:szCs w:val="36"/>
      <w:u w:val="none"/>
      <w:lang w:val="uk-UA" w:eastAsia="uk-UA"/>
    </w:rPr>
  </w:style>
  <w:style w:type="character" w:customStyle="1" w:styleId="5">
    <w:name w:val="Основной текст (5)_"/>
    <w:basedOn w:val="a0"/>
    <w:link w:val="50"/>
    <w:uiPriority w:val="99"/>
    <w:rPr>
      <w:rFonts w:ascii="Arial" w:hAnsi="Arial" w:cs="Arial"/>
      <w:b/>
      <w:bCs/>
      <w:spacing w:val="-20"/>
      <w:sz w:val="28"/>
      <w:szCs w:val="28"/>
      <w:u w:val="none"/>
      <w:lang w:val="uk-UA" w:eastAsia="uk-UA"/>
    </w:rPr>
  </w:style>
  <w:style w:type="paragraph" w:styleId="a4">
    <w:name w:val="Body Text"/>
    <w:basedOn w:val="a"/>
    <w:link w:val="1"/>
    <w:uiPriority w:val="99"/>
    <w:pPr>
      <w:shd w:val="clear" w:color="auto" w:fill="FFFFFF"/>
      <w:spacing w:after="1620" w:line="311" w:lineRule="exact"/>
      <w:ind w:hanging="840"/>
      <w:jc w:val="center"/>
    </w:pPr>
    <w:rPr>
      <w:rFonts w:ascii="Arial" w:hAnsi="Arial" w:cs="Arial"/>
      <w:color w:val="auto"/>
      <w:spacing w:val="-20"/>
      <w:sz w:val="28"/>
      <w:szCs w:val="28"/>
      <w:lang w:eastAsia="ru-RU"/>
    </w:rPr>
  </w:style>
  <w:style w:type="character" w:customStyle="1" w:styleId="a5">
    <w:name w:val="Основной текст Знак"/>
    <w:basedOn w:val="a0"/>
    <w:uiPriority w:val="99"/>
    <w:semiHidden/>
    <w:rPr>
      <w:rFonts w:cs="Courier New"/>
      <w:color w:val="000000"/>
      <w:lang w:val="de-DE" w:eastAsia="de-DE"/>
    </w:rPr>
  </w:style>
  <w:style w:type="character" w:customStyle="1" w:styleId="a6">
    <w:name w:val="Колонтитул_"/>
    <w:basedOn w:val="a0"/>
    <w:link w:val="10"/>
    <w:uiPriority w:val="99"/>
    <w:rPr>
      <w:rFonts w:ascii="Arial" w:hAnsi="Arial" w:cs="Arial"/>
      <w:spacing w:val="-20"/>
      <w:sz w:val="28"/>
      <w:szCs w:val="28"/>
      <w:u w:val="none"/>
      <w:lang w:val="uk-UA" w:eastAsia="uk-UA"/>
    </w:rPr>
  </w:style>
  <w:style w:type="character" w:customStyle="1" w:styleId="a7">
    <w:name w:val="Колонтитул"/>
    <w:basedOn w:val="a6"/>
    <w:uiPriority w:val="99"/>
    <w:rPr>
      <w:rFonts w:ascii="Arial" w:hAnsi="Arial" w:cs="Arial"/>
      <w:spacing w:val="-20"/>
      <w:sz w:val="28"/>
      <w:szCs w:val="28"/>
      <w:u w:val="none"/>
      <w:lang w:val="uk-UA" w:eastAsia="uk-UA"/>
    </w:rPr>
  </w:style>
  <w:style w:type="character" w:customStyle="1" w:styleId="10pt">
    <w:name w:val="Основной текст + 10 pt"/>
    <w:aliases w:val="Интервал 0 pt"/>
    <w:basedOn w:val="1"/>
    <w:uiPriority w:val="99"/>
    <w:rPr>
      <w:rFonts w:ascii="Arial" w:hAnsi="Arial" w:cs="Arial"/>
      <w:spacing w:val="-10"/>
      <w:sz w:val="20"/>
      <w:szCs w:val="20"/>
      <w:u w:val="none"/>
      <w:lang w:val="en-US" w:eastAsia="en-US"/>
    </w:rPr>
  </w:style>
  <w:style w:type="character" w:customStyle="1" w:styleId="a8">
    <w:name w:val="Основной текст + Полужирный"/>
    <w:basedOn w:val="1"/>
    <w:uiPriority w:val="99"/>
    <w:rPr>
      <w:rFonts w:ascii="Arial" w:hAnsi="Arial" w:cs="Arial"/>
      <w:b/>
      <w:bCs/>
      <w:spacing w:val="-20"/>
      <w:sz w:val="28"/>
      <w:szCs w:val="28"/>
      <w:u w:val="none"/>
      <w:lang w:val="uk-UA" w:eastAsia="uk-UA"/>
    </w:rPr>
  </w:style>
  <w:style w:type="character" w:customStyle="1" w:styleId="a9">
    <w:name w:val="Основной текст + Курсив"/>
    <w:aliases w:val="Интервал 0 pt30"/>
    <w:basedOn w:val="1"/>
    <w:uiPriority w:val="99"/>
    <w:rPr>
      <w:rFonts w:ascii="Arial" w:hAnsi="Arial" w:cs="Arial"/>
      <w:i/>
      <w:iCs/>
      <w:spacing w:val="-10"/>
      <w:sz w:val="28"/>
      <w:szCs w:val="28"/>
      <w:u w:val="none"/>
    </w:rPr>
  </w:style>
  <w:style w:type="character" w:customStyle="1" w:styleId="33">
    <w:name w:val="Основной текст + Курсив3"/>
    <w:aliases w:val="Интервал 0 pt29"/>
    <w:basedOn w:val="1"/>
    <w:uiPriority w:val="99"/>
    <w:rPr>
      <w:rFonts w:ascii="Arial" w:hAnsi="Arial" w:cs="Arial"/>
      <w:i/>
      <w:iCs/>
      <w:spacing w:val="-10"/>
      <w:sz w:val="28"/>
      <w:szCs w:val="28"/>
      <w:u w:val="single"/>
    </w:rPr>
  </w:style>
  <w:style w:type="character" w:customStyle="1" w:styleId="11">
    <w:name w:val="Заголовок №1_"/>
    <w:basedOn w:val="a0"/>
    <w:link w:val="12"/>
    <w:uiPriority w:val="99"/>
    <w:rPr>
      <w:rFonts w:ascii="Arial" w:hAnsi="Arial" w:cs="Arial"/>
      <w:b/>
      <w:bCs/>
      <w:spacing w:val="-20"/>
      <w:sz w:val="38"/>
      <w:szCs w:val="38"/>
      <w:u w:val="none"/>
      <w:lang w:val="uk-UA" w:eastAsia="uk-UA"/>
    </w:rPr>
  </w:style>
  <w:style w:type="character" w:customStyle="1" w:styleId="3Candara">
    <w:name w:val="Заголовок №3 + Candara"/>
    <w:aliases w:val="18 pt,Не полужирный,Интервал 0 pt28"/>
    <w:basedOn w:val="3"/>
    <w:uiPriority w:val="99"/>
    <w:rPr>
      <w:rFonts w:ascii="Candara" w:hAnsi="Candara" w:cs="Candara"/>
      <w:b/>
      <w:bCs/>
      <w:noProof/>
      <w:spacing w:val="0"/>
      <w:sz w:val="36"/>
      <w:szCs w:val="36"/>
      <w:u w:val="none"/>
      <w:lang w:val="uk-UA" w:eastAsia="uk-UA"/>
    </w:rPr>
  </w:style>
  <w:style w:type="character" w:customStyle="1" w:styleId="6">
    <w:name w:val="Основной текст (6)_"/>
    <w:basedOn w:val="a0"/>
    <w:link w:val="60"/>
    <w:uiPriority w:val="99"/>
    <w:rPr>
      <w:rFonts w:ascii="Arial" w:hAnsi="Arial" w:cs="Arial"/>
      <w:b/>
      <w:bCs/>
      <w:spacing w:val="-20"/>
      <w:sz w:val="32"/>
      <w:szCs w:val="32"/>
      <w:u w:val="none"/>
      <w:lang w:val="ru-RU" w:eastAsia="ru-RU"/>
    </w:rPr>
  </w:style>
  <w:style w:type="character" w:customStyle="1" w:styleId="23">
    <w:name w:val="Основной текст + Полужирный2"/>
    <w:basedOn w:val="1"/>
    <w:uiPriority w:val="99"/>
    <w:rPr>
      <w:rFonts w:ascii="Arial" w:hAnsi="Arial" w:cs="Arial"/>
      <w:b/>
      <w:bCs/>
      <w:spacing w:val="-20"/>
      <w:sz w:val="28"/>
      <w:szCs w:val="28"/>
      <w:u w:val="single"/>
      <w:lang w:val="uk-UA" w:eastAsia="uk-UA"/>
    </w:rPr>
  </w:style>
  <w:style w:type="character" w:customStyle="1" w:styleId="51">
    <w:name w:val="Основной текст (5) + Курсив"/>
    <w:aliases w:val="Интервал 0 pt27"/>
    <w:basedOn w:val="5"/>
    <w:uiPriority w:val="99"/>
    <w:rPr>
      <w:rFonts w:ascii="Arial" w:hAnsi="Arial" w:cs="Arial"/>
      <w:b/>
      <w:bCs/>
      <w:i/>
      <w:iCs/>
      <w:spacing w:val="-10"/>
      <w:sz w:val="28"/>
      <w:szCs w:val="28"/>
      <w:u w:val="single"/>
      <w:lang w:val="uk-UA" w:eastAsia="uk-UA"/>
    </w:rPr>
  </w:style>
  <w:style w:type="character" w:customStyle="1" w:styleId="52">
    <w:name w:val="Основной текст (5) + Не полужирный"/>
    <w:aliases w:val="Курсив,Интервал 0 pt26"/>
    <w:basedOn w:val="5"/>
    <w:uiPriority w:val="99"/>
    <w:rPr>
      <w:rFonts w:ascii="Arial" w:hAnsi="Arial" w:cs="Arial"/>
      <w:b/>
      <w:bCs/>
      <w:i/>
      <w:iCs/>
      <w:spacing w:val="-10"/>
      <w:sz w:val="28"/>
      <w:szCs w:val="28"/>
      <w:u w:val="single"/>
      <w:lang w:val="uk-UA" w:eastAsia="uk-UA"/>
    </w:rPr>
  </w:style>
  <w:style w:type="character" w:customStyle="1" w:styleId="520">
    <w:name w:val="Основной текст (5) + Не полужирный2"/>
    <w:basedOn w:val="5"/>
    <w:uiPriority w:val="99"/>
    <w:rPr>
      <w:rFonts w:ascii="Arial" w:hAnsi="Arial" w:cs="Arial"/>
      <w:b/>
      <w:bCs/>
      <w:spacing w:val="-20"/>
      <w:sz w:val="28"/>
      <w:szCs w:val="28"/>
      <w:u w:val="none"/>
      <w:lang w:val="uk-UA" w:eastAsia="uk-UA"/>
    </w:rPr>
  </w:style>
  <w:style w:type="character" w:customStyle="1" w:styleId="13pt">
    <w:name w:val="Основной текст + 13 pt"/>
    <w:aliases w:val="Полужирный"/>
    <w:basedOn w:val="1"/>
    <w:uiPriority w:val="99"/>
    <w:rPr>
      <w:rFonts w:ascii="Arial" w:hAnsi="Arial" w:cs="Arial"/>
      <w:b/>
      <w:bCs/>
      <w:spacing w:val="-20"/>
      <w:sz w:val="26"/>
      <w:szCs w:val="26"/>
      <w:u w:val="none"/>
    </w:rPr>
  </w:style>
  <w:style w:type="character" w:customStyle="1" w:styleId="510">
    <w:name w:val="Основной текст (5) + Не полужирный1"/>
    <w:aliases w:val="Курсив6,Интервал 0 pt25"/>
    <w:basedOn w:val="5"/>
    <w:uiPriority w:val="99"/>
    <w:rPr>
      <w:rFonts w:ascii="Arial" w:hAnsi="Arial" w:cs="Arial"/>
      <w:b/>
      <w:bCs/>
      <w:i/>
      <w:iCs/>
      <w:spacing w:val="-10"/>
      <w:sz w:val="28"/>
      <w:szCs w:val="28"/>
      <w:u w:val="none"/>
      <w:lang w:val="uk-UA" w:eastAsia="uk-UA"/>
    </w:rPr>
  </w:style>
  <w:style w:type="character" w:customStyle="1" w:styleId="10pt4">
    <w:name w:val="Основной текст + 10 pt4"/>
    <w:aliases w:val="Полужирный9,Интервал 0 pt24"/>
    <w:basedOn w:val="1"/>
    <w:uiPriority w:val="99"/>
    <w:rPr>
      <w:rFonts w:ascii="Arial" w:hAnsi="Arial" w:cs="Arial"/>
      <w:b/>
      <w:bCs/>
      <w:spacing w:val="-10"/>
      <w:sz w:val="20"/>
      <w:szCs w:val="20"/>
      <w:u w:val="none"/>
      <w:lang w:val="uk-UA" w:eastAsia="uk-UA"/>
    </w:rPr>
  </w:style>
  <w:style w:type="character" w:customStyle="1" w:styleId="24">
    <w:name w:val="Основной текст + Курсив2"/>
    <w:aliases w:val="Интервал 0 pt23"/>
    <w:basedOn w:val="1"/>
    <w:uiPriority w:val="99"/>
    <w:rPr>
      <w:rFonts w:ascii="Arial" w:hAnsi="Arial" w:cs="Arial"/>
      <w:i/>
      <w:iCs/>
      <w:spacing w:val="-10"/>
      <w:sz w:val="28"/>
      <w:szCs w:val="28"/>
      <w:u w:val="none"/>
    </w:rPr>
  </w:style>
  <w:style w:type="character" w:customStyle="1" w:styleId="16pt">
    <w:name w:val="Основной текст + 16 pt"/>
    <w:aliases w:val="Полужирный8"/>
    <w:basedOn w:val="1"/>
    <w:uiPriority w:val="99"/>
    <w:rPr>
      <w:rFonts w:ascii="Arial" w:hAnsi="Arial" w:cs="Arial"/>
      <w:b/>
      <w:bCs/>
      <w:spacing w:val="-20"/>
      <w:sz w:val="32"/>
      <w:szCs w:val="32"/>
      <w:u w:val="none"/>
      <w:lang w:val="uk-UA" w:eastAsia="uk-UA"/>
    </w:rPr>
  </w:style>
  <w:style w:type="character" w:customStyle="1" w:styleId="10pt3">
    <w:name w:val="Основной текст + 10 pt3"/>
    <w:aliases w:val="Интервал 0 pt22"/>
    <w:basedOn w:val="1"/>
    <w:uiPriority w:val="99"/>
    <w:rPr>
      <w:rFonts w:ascii="Arial" w:hAnsi="Arial" w:cs="Arial"/>
      <w:noProof/>
      <w:spacing w:val="0"/>
      <w:sz w:val="20"/>
      <w:szCs w:val="20"/>
      <w:u w:val="none"/>
    </w:rPr>
  </w:style>
  <w:style w:type="character" w:customStyle="1" w:styleId="25">
    <w:name w:val="Подпись к таблице (2)_"/>
    <w:basedOn w:val="a0"/>
    <w:link w:val="26"/>
    <w:uiPriority w:val="99"/>
    <w:rPr>
      <w:rFonts w:ascii="Arial" w:hAnsi="Arial" w:cs="Arial"/>
      <w:b/>
      <w:bCs/>
      <w:spacing w:val="-20"/>
      <w:sz w:val="28"/>
      <w:szCs w:val="28"/>
      <w:u w:val="none"/>
      <w:lang w:val="uk-UA" w:eastAsia="uk-UA"/>
    </w:rPr>
  </w:style>
  <w:style w:type="character" w:customStyle="1" w:styleId="11pt">
    <w:name w:val="Основной текст + 11 pt"/>
    <w:aliases w:val="Полужирный7,Интервал 0 pt21"/>
    <w:basedOn w:val="1"/>
    <w:uiPriority w:val="99"/>
    <w:rPr>
      <w:rFonts w:ascii="Arial" w:hAnsi="Arial" w:cs="Arial"/>
      <w:b/>
      <w:bCs/>
      <w:spacing w:val="-10"/>
      <w:sz w:val="22"/>
      <w:szCs w:val="22"/>
      <w:u w:val="none"/>
    </w:rPr>
  </w:style>
  <w:style w:type="character" w:customStyle="1" w:styleId="TimesNewRoman">
    <w:name w:val="Основной текст + Times New Roman"/>
    <w:aliases w:val="8,5 pt,Интервал 0 pt20"/>
    <w:basedOn w:val="1"/>
    <w:uiPriority w:val="99"/>
    <w:rPr>
      <w:rFonts w:ascii="Times New Roman" w:hAnsi="Times New Roman" w:cs="Times New Roman"/>
      <w:noProof/>
      <w:spacing w:val="0"/>
      <w:sz w:val="17"/>
      <w:szCs w:val="17"/>
      <w:u w:val="none"/>
    </w:rPr>
  </w:style>
  <w:style w:type="character" w:customStyle="1" w:styleId="4pt">
    <w:name w:val="Основной текст + 4 pt"/>
    <w:aliases w:val="Курсив5,Интервал 0 pt19"/>
    <w:basedOn w:val="1"/>
    <w:uiPriority w:val="99"/>
    <w:rPr>
      <w:rFonts w:ascii="Arial" w:hAnsi="Arial" w:cs="Arial"/>
      <w:i/>
      <w:iCs/>
      <w:noProof/>
      <w:spacing w:val="0"/>
      <w:sz w:val="8"/>
      <w:szCs w:val="8"/>
      <w:u w:val="none"/>
    </w:rPr>
  </w:style>
  <w:style w:type="character" w:customStyle="1" w:styleId="Tahoma">
    <w:name w:val="Основной текст + Tahoma"/>
    <w:aliases w:val="9,5 pt6,Полужирный6,Интервал 0 pt18"/>
    <w:basedOn w:val="1"/>
    <w:uiPriority w:val="99"/>
    <w:rPr>
      <w:rFonts w:ascii="Tahoma" w:hAnsi="Tahoma" w:cs="Tahoma"/>
      <w:b/>
      <w:bCs/>
      <w:spacing w:val="-10"/>
      <w:sz w:val="19"/>
      <w:szCs w:val="19"/>
      <w:u w:val="none"/>
      <w:lang w:val="uk-UA" w:eastAsia="uk-UA"/>
    </w:rPr>
  </w:style>
  <w:style w:type="character" w:customStyle="1" w:styleId="aa">
    <w:name w:val="Подпись к таблице_"/>
    <w:basedOn w:val="a0"/>
    <w:link w:val="ab"/>
    <w:uiPriority w:val="99"/>
    <w:rPr>
      <w:rFonts w:ascii="Arial" w:hAnsi="Arial" w:cs="Arial"/>
      <w:spacing w:val="-20"/>
      <w:sz w:val="28"/>
      <w:szCs w:val="28"/>
      <w:u w:val="none"/>
      <w:lang w:val="uk-UA" w:eastAsia="uk-UA"/>
    </w:rPr>
  </w:style>
  <w:style w:type="character" w:customStyle="1" w:styleId="ac">
    <w:name w:val="Подпись к таблице + Полужирный"/>
    <w:basedOn w:val="aa"/>
    <w:uiPriority w:val="99"/>
    <w:rPr>
      <w:rFonts w:ascii="Arial" w:hAnsi="Arial" w:cs="Arial"/>
      <w:b/>
      <w:bCs/>
      <w:spacing w:val="-20"/>
      <w:sz w:val="28"/>
      <w:szCs w:val="28"/>
      <w:u w:val="none"/>
      <w:lang w:val="uk-UA" w:eastAsia="uk-UA"/>
    </w:rPr>
  </w:style>
  <w:style w:type="character" w:customStyle="1" w:styleId="511">
    <w:name w:val="Основной текст (5) + Курсив1"/>
    <w:aliases w:val="Интервал 0 pt17"/>
    <w:basedOn w:val="5"/>
    <w:uiPriority w:val="99"/>
    <w:rPr>
      <w:rFonts w:ascii="Arial" w:hAnsi="Arial" w:cs="Arial"/>
      <w:b/>
      <w:bCs/>
      <w:i/>
      <w:iCs/>
      <w:spacing w:val="-10"/>
      <w:sz w:val="28"/>
      <w:szCs w:val="28"/>
      <w:u w:val="none"/>
      <w:lang w:val="uk-UA" w:eastAsia="uk-UA"/>
    </w:rPr>
  </w:style>
  <w:style w:type="character" w:customStyle="1" w:styleId="10pt0">
    <w:name w:val="Колонтитул + 10 pt"/>
    <w:aliases w:val="Полужирный5,Курсив4,Интервал 0 pt16"/>
    <w:basedOn w:val="a6"/>
    <w:uiPriority w:val="99"/>
    <w:rPr>
      <w:rFonts w:ascii="Arial" w:hAnsi="Arial" w:cs="Arial"/>
      <w:b/>
      <w:bCs/>
      <w:i/>
      <w:iCs/>
      <w:noProof/>
      <w:spacing w:val="0"/>
      <w:sz w:val="20"/>
      <w:szCs w:val="20"/>
      <w:u w:val="none"/>
      <w:lang w:val="uk-UA" w:eastAsia="uk-UA"/>
    </w:rPr>
  </w:style>
  <w:style w:type="character" w:customStyle="1" w:styleId="100">
    <w:name w:val="Основной текст + 10"/>
    <w:aliases w:val="5 pt5,Полужирный4,Интервал 0 pt15"/>
    <w:basedOn w:val="1"/>
    <w:uiPriority w:val="99"/>
    <w:rPr>
      <w:rFonts w:ascii="Arial" w:hAnsi="Arial" w:cs="Arial"/>
      <w:b/>
      <w:bCs/>
      <w:spacing w:val="-10"/>
      <w:sz w:val="21"/>
      <w:szCs w:val="21"/>
      <w:u w:val="none"/>
      <w:lang w:val="uk-UA" w:eastAsia="uk-UA"/>
    </w:rPr>
  </w:style>
  <w:style w:type="character" w:customStyle="1" w:styleId="8">
    <w:name w:val="Основной текст + 8"/>
    <w:aliases w:val="5 pt4,Интервал 0 pt14"/>
    <w:basedOn w:val="1"/>
    <w:uiPriority w:val="99"/>
    <w:rPr>
      <w:rFonts w:ascii="Arial" w:hAnsi="Arial" w:cs="Arial"/>
      <w:spacing w:val="-10"/>
      <w:sz w:val="17"/>
      <w:szCs w:val="17"/>
      <w:u w:val="none"/>
    </w:rPr>
  </w:style>
  <w:style w:type="character" w:customStyle="1" w:styleId="ad">
    <w:name w:val="Подпись к таблице + Курсив"/>
    <w:aliases w:val="Интервал 0 pt13"/>
    <w:basedOn w:val="aa"/>
    <w:uiPriority w:val="99"/>
    <w:rPr>
      <w:rFonts w:ascii="Arial" w:hAnsi="Arial" w:cs="Arial"/>
      <w:i/>
      <w:iCs/>
      <w:spacing w:val="-10"/>
      <w:sz w:val="28"/>
      <w:szCs w:val="28"/>
      <w:u w:val="none"/>
      <w:lang w:val="uk-UA" w:eastAsia="uk-UA"/>
    </w:rPr>
  </w:style>
  <w:style w:type="character" w:customStyle="1" w:styleId="5pt">
    <w:name w:val="Основной текст + 5 pt"/>
    <w:aliases w:val="Интервал 0 pt12"/>
    <w:basedOn w:val="1"/>
    <w:uiPriority w:val="99"/>
    <w:rPr>
      <w:rFonts w:ascii="Arial" w:hAnsi="Arial" w:cs="Arial"/>
      <w:noProof/>
      <w:spacing w:val="0"/>
      <w:sz w:val="10"/>
      <w:szCs w:val="10"/>
      <w:u w:val="none"/>
    </w:rPr>
  </w:style>
  <w:style w:type="character" w:customStyle="1" w:styleId="Exact">
    <w:name w:val="Основной текст Exact"/>
    <w:basedOn w:val="a0"/>
    <w:uiPriority w:val="99"/>
    <w:rPr>
      <w:rFonts w:ascii="Arial" w:hAnsi="Arial" w:cs="Arial"/>
      <w:spacing w:val="-14"/>
      <w:sz w:val="26"/>
      <w:szCs w:val="26"/>
      <w:u w:val="none"/>
      <w:lang w:val="uk-UA" w:eastAsia="uk-UA"/>
    </w:rPr>
  </w:style>
  <w:style w:type="character" w:customStyle="1" w:styleId="3Exact">
    <w:name w:val="Основной текст (3) Exact"/>
    <w:basedOn w:val="a0"/>
    <w:uiPriority w:val="99"/>
    <w:rPr>
      <w:rFonts w:ascii="Arial" w:hAnsi="Arial" w:cs="Arial"/>
      <w:spacing w:val="-9"/>
      <w:sz w:val="19"/>
      <w:szCs w:val="19"/>
      <w:u w:val="none"/>
      <w:lang w:val="uk-UA" w:eastAsia="uk-UA"/>
    </w:rPr>
  </w:style>
  <w:style w:type="character" w:customStyle="1" w:styleId="7">
    <w:name w:val="Основной текст (7)_"/>
    <w:basedOn w:val="a0"/>
    <w:link w:val="71"/>
    <w:uiPriority w:val="99"/>
    <w:rPr>
      <w:rFonts w:ascii="Arial" w:hAnsi="Arial" w:cs="Arial"/>
      <w:i/>
      <w:iCs/>
      <w:spacing w:val="-10"/>
      <w:sz w:val="28"/>
      <w:szCs w:val="28"/>
      <w:u w:val="none"/>
    </w:rPr>
  </w:style>
  <w:style w:type="character" w:customStyle="1" w:styleId="70">
    <w:name w:val="Основной текст (7)"/>
    <w:basedOn w:val="7"/>
    <w:uiPriority w:val="99"/>
    <w:rPr>
      <w:rFonts w:ascii="Arial" w:hAnsi="Arial" w:cs="Arial"/>
      <w:i/>
      <w:iCs/>
      <w:spacing w:val="-10"/>
      <w:sz w:val="28"/>
      <w:szCs w:val="28"/>
      <w:u w:val="none"/>
    </w:rPr>
  </w:style>
  <w:style w:type="character" w:customStyle="1" w:styleId="13">
    <w:name w:val="Основной текст + Курсив1"/>
    <w:aliases w:val="Интервал 0 pt11"/>
    <w:basedOn w:val="1"/>
    <w:uiPriority w:val="99"/>
    <w:rPr>
      <w:rFonts w:ascii="Arial" w:hAnsi="Arial" w:cs="Arial"/>
      <w:i/>
      <w:iCs/>
      <w:spacing w:val="-10"/>
      <w:sz w:val="28"/>
      <w:szCs w:val="28"/>
      <w:u w:val="none"/>
      <w:lang w:val="uk-UA" w:eastAsia="uk-UA"/>
    </w:rPr>
  </w:style>
  <w:style w:type="character" w:customStyle="1" w:styleId="101">
    <w:name w:val="Основной текст + 101"/>
    <w:aliases w:val="5 pt3,Полужирный3,Интервал 0 pt10"/>
    <w:basedOn w:val="1"/>
    <w:uiPriority w:val="99"/>
    <w:rPr>
      <w:rFonts w:ascii="Arial" w:hAnsi="Arial" w:cs="Arial"/>
      <w:b/>
      <w:bCs/>
      <w:spacing w:val="-10"/>
      <w:sz w:val="21"/>
      <w:szCs w:val="21"/>
      <w:u w:val="none"/>
    </w:rPr>
  </w:style>
  <w:style w:type="character" w:customStyle="1" w:styleId="ae">
    <w:name w:val="Колонтитул + Полужирный"/>
    <w:aliases w:val="Интервал 0 pt9"/>
    <w:basedOn w:val="a6"/>
    <w:uiPriority w:val="99"/>
    <w:rPr>
      <w:rFonts w:ascii="Arial" w:hAnsi="Arial" w:cs="Arial"/>
      <w:b/>
      <w:bCs/>
      <w:spacing w:val="-10"/>
      <w:sz w:val="28"/>
      <w:szCs w:val="28"/>
      <w:u w:val="none"/>
      <w:lang w:val="uk-UA" w:eastAsia="uk-UA"/>
    </w:rPr>
  </w:style>
  <w:style w:type="character" w:customStyle="1" w:styleId="14">
    <w:name w:val="Основной текст + Полужирный1"/>
    <w:basedOn w:val="1"/>
    <w:uiPriority w:val="99"/>
    <w:rPr>
      <w:rFonts w:ascii="Arial" w:hAnsi="Arial" w:cs="Arial"/>
      <w:b/>
      <w:bCs/>
      <w:spacing w:val="-20"/>
      <w:sz w:val="28"/>
      <w:szCs w:val="28"/>
      <w:u w:val="none"/>
      <w:lang w:val="uk-UA" w:eastAsia="uk-UA"/>
    </w:rPr>
  </w:style>
  <w:style w:type="character" w:customStyle="1" w:styleId="MSMincho">
    <w:name w:val="Основной текст + MS Mincho"/>
    <w:aliases w:val="21 pt,Интервал -1 pt"/>
    <w:basedOn w:val="1"/>
    <w:uiPriority w:val="99"/>
    <w:rPr>
      <w:rFonts w:ascii="MS Mincho" w:eastAsia="MS Mincho" w:hAnsi="Arial" w:cs="MS Mincho"/>
      <w:spacing w:val="-30"/>
      <w:sz w:val="42"/>
      <w:szCs w:val="42"/>
      <w:u w:val="none"/>
      <w:lang w:val="uk-UA" w:eastAsia="uk-UA"/>
    </w:rPr>
  </w:style>
  <w:style w:type="character" w:customStyle="1" w:styleId="10pt2">
    <w:name w:val="Основной текст + 10 pt2"/>
    <w:aliases w:val="Интервал 0 pt8"/>
    <w:basedOn w:val="1"/>
    <w:uiPriority w:val="99"/>
    <w:rPr>
      <w:rFonts w:ascii="Arial" w:hAnsi="Arial" w:cs="Arial"/>
      <w:spacing w:val="-10"/>
      <w:sz w:val="20"/>
      <w:szCs w:val="20"/>
      <w:u w:val="none"/>
    </w:rPr>
  </w:style>
  <w:style w:type="character" w:customStyle="1" w:styleId="10pt20">
    <w:name w:val="Колонтитул + 10 pt2"/>
    <w:aliases w:val="Интервал 0 pt7"/>
    <w:basedOn w:val="a6"/>
    <w:uiPriority w:val="99"/>
    <w:rPr>
      <w:rFonts w:ascii="Arial" w:hAnsi="Arial" w:cs="Arial"/>
      <w:spacing w:val="-10"/>
      <w:sz w:val="20"/>
      <w:szCs w:val="20"/>
      <w:u w:val="none"/>
      <w:lang w:val="uk-UA" w:eastAsia="uk-UA"/>
    </w:rPr>
  </w:style>
  <w:style w:type="character" w:customStyle="1" w:styleId="10pt1">
    <w:name w:val="Колонтитул + 10 pt1"/>
    <w:aliases w:val="Полужирный2,Курсив3,Интервал 0 pt6"/>
    <w:basedOn w:val="a6"/>
    <w:uiPriority w:val="99"/>
    <w:rPr>
      <w:rFonts w:ascii="Arial" w:hAnsi="Arial" w:cs="Arial"/>
      <w:b/>
      <w:bCs/>
      <w:i/>
      <w:iCs/>
      <w:spacing w:val="0"/>
      <w:sz w:val="20"/>
      <w:szCs w:val="20"/>
      <w:u w:val="none"/>
      <w:lang w:val="uk-UA" w:eastAsia="uk-UA"/>
    </w:rPr>
  </w:style>
  <w:style w:type="character" w:customStyle="1" w:styleId="10pt10">
    <w:name w:val="Основной текст + 10 pt1"/>
    <w:aliases w:val="Интервал 0 pt5"/>
    <w:basedOn w:val="1"/>
    <w:uiPriority w:val="99"/>
    <w:rPr>
      <w:rFonts w:ascii="Arial" w:hAnsi="Arial" w:cs="Arial"/>
      <w:spacing w:val="10"/>
      <w:sz w:val="20"/>
      <w:szCs w:val="20"/>
      <w:u w:val="none"/>
    </w:rPr>
  </w:style>
  <w:style w:type="character" w:customStyle="1" w:styleId="41">
    <w:name w:val="Основной текст (4) + Курсив"/>
    <w:aliases w:val="Интервал 0 pt4"/>
    <w:basedOn w:val="4"/>
    <w:uiPriority w:val="99"/>
    <w:rPr>
      <w:rFonts w:ascii="Arial" w:hAnsi="Arial" w:cs="Arial"/>
      <w:b/>
      <w:bCs/>
      <w:i/>
      <w:iCs/>
      <w:spacing w:val="0"/>
      <w:sz w:val="20"/>
      <w:szCs w:val="20"/>
      <w:u w:val="none"/>
      <w:lang w:val="uk-UA" w:eastAsia="uk-UA"/>
    </w:rPr>
  </w:style>
  <w:style w:type="character" w:customStyle="1" w:styleId="42">
    <w:name w:val="Основной текст (4) + Не полужирный"/>
    <w:basedOn w:val="4"/>
    <w:uiPriority w:val="99"/>
    <w:rPr>
      <w:rFonts w:ascii="Arial" w:hAnsi="Arial" w:cs="Arial"/>
      <w:b/>
      <w:bCs/>
      <w:noProof/>
      <w:spacing w:val="-10"/>
      <w:sz w:val="20"/>
      <w:szCs w:val="20"/>
      <w:u w:val="none"/>
      <w:lang w:val="uk-UA" w:eastAsia="uk-UA"/>
    </w:rPr>
  </w:style>
  <w:style w:type="character" w:customStyle="1" w:styleId="34">
    <w:name w:val="Основной текст (3) + Полужирный"/>
    <w:aliases w:val="Курсив2,Интервал 0 pt3"/>
    <w:basedOn w:val="31"/>
    <w:uiPriority w:val="99"/>
    <w:rPr>
      <w:rFonts w:ascii="Arial" w:hAnsi="Arial" w:cs="Arial"/>
      <w:b/>
      <w:bCs/>
      <w:i/>
      <w:iCs/>
      <w:spacing w:val="0"/>
      <w:sz w:val="20"/>
      <w:szCs w:val="20"/>
      <w:u w:val="none"/>
      <w:lang w:val="uk-UA" w:eastAsia="uk-UA"/>
    </w:rPr>
  </w:style>
  <w:style w:type="character" w:customStyle="1" w:styleId="8Exact">
    <w:name w:val="Основной текст (8) Exact"/>
    <w:basedOn w:val="a0"/>
    <w:link w:val="80"/>
    <w:uiPriority w:val="99"/>
    <w:rPr>
      <w:rFonts w:ascii="Arial" w:hAnsi="Arial" w:cs="Arial"/>
      <w:b/>
      <w:bCs/>
      <w:spacing w:val="-13"/>
      <w:sz w:val="19"/>
      <w:szCs w:val="19"/>
      <w:u w:val="none"/>
      <w:lang w:val="uk-UA" w:eastAsia="uk-UA"/>
    </w:rPr>
  </w:style>
  <w:style w:type="character" w:customStyle="1" w:styleId="8Exact1">
    <w:name w:val="Основной текст (8) Exact1"/>
    <w:basedOn w:val="8Exact"/>
    <w:uiPriority w:val="99"/>
    <w:rPr>
      <w:rFonts w:ascii="Arial" w:hAnsi="Arial" w:cs="Arial"/>
      <w:b/>
      <w:bCs/>
      <w:spacing w:val="-13"/>
      <w:sz w:val="19"/>
      <w:szCs w:val="19"/>
      <w:u w:val="single"/>
      <w:lang w:val="uk-UA" w:eastAsia="uk-UA"/>
    </w:rPr>
  </w:style>
  <w:style w:type="character" w:customStyle="1" w:styleId="81">
    <w:name w:val="Основной текст + 81"/>
    <w:aliases w:val="5 pt2,Курсив1,Интервал 0 pt2"/>
    <w:basedOn w:val="1"/>
    <w:uiPriority w:val="99"/>
    <w:rPr>
      <w:rFonts w:ascii="Arial" w:hAnsi="Arial" w:cs="Arial"/>
      <w:i/>
      <w:iCs/>
      <w:spacing w:val="-10"/>
      <w:sz w:val="17"/>
      <w:szCs w:val="17"/>
      <w:u w:val="none"/>
      <w:lang w:val="uk-UA" w:eastAsia="uk-UA"/>
    </w:rPr>
  </w:style>
  <w:style w:type="character" w:customStyle="1" w:styleId="9Exact">
    <w:name w:val="Основной текст (9) Exact"/>
    <w:basedOn w:val="a0"/>
    <w:link w:val="9"/>
    <w:uiPriority w:val="99"/>
    <w:rPr>
      <w:rFonts w:ascii="Lucida Sans Unicode" w:hAnsi="Lucida Sans Unicode" w:cs="Lucida Sans Unicode"/>
      <w:spacing w:val="3"/>
      <w:sz w:val="28"/>
      <w:szCs w:val="28"/>
      <w:u w:val="none"/>
      <w:lang w:val="uk-UA" w:eastAsia="uk-UA"/>
    </w:rPr>
  </w:style>
  <w:style w:type="character" w:customStyle="1" w:styleId="10Exact">
    <w:name w:val="Основной текст (10) Exact"/>
    <w:basedOn w:val="a0"/>
    <w:uiPriority w:val="99"/>
    <w:rPr>
      <w:rFonts w:ascii="Arial" w:hAnsi="Arial" w:cs="Arial"/>
      <w:i/>
      <w:iCs/>
      <w:spacing w:val="-10"/>
      <w:sz w:val="26"/>
      <w:szCs w:val="26"/>
      <w:u w:val="none"/>
    </w:rPr>
  </w:style>
  <w:style w:type="character" w:customStyle="1" w:styleId="102">
    <w:name w:val="Основной текст (10)_"/>
    <w:basedOn w:val="a0"/>
    <w:link w:val="1010"/>
    <w:uiPriority w:val="99"/>
    <w:rPr>
      <w:rFonts w:ascii="Arial" w:hAnsi="Arial" w:cs="Arial"/>
      <w:i/>
      <w:iCs/>
      <w:spacing w:val="-10"/>
      <w:sz w:val="28"/>
      <w:szCs w:val="28"/>
      <w:u w:val="none"/>
    </w:rPr>
  </w:style>
  <w:style w:type="character" w:customStyle="1" w:styleId="103">
    <w:name w:val="Основной текст (10)"/>
    <w:basedOn w:val="102"/>
    <w:uiPriority w:val="99"/>
    <w:rPr>
      <w:rFonts w:ascii="Arial" w:hAnsi="Arial" w:cs="Arial"/>
      <w:i/>
      <w:iCs/>
      <w:spacing w:val="-10"/>
      <w:sz w:val="28"/>
      <w:szCs w:val="28"/>
      <w:u w:val="single"/>
    </w:rPr>
  </w:style>
  <w:style w:type="character" w:customStyle="1" w:styleId="90">
    <w:name w:val="Основной текст + 9"/>
    <w:aliases w:val="5 pt1,Полужирный1,Интервал 0 pt1"/>
    <w:basedOn w:val="1"/>
    <w:uiPriority w:val="99"/>
    <w:rPr>
      <w:rFonts w:ascii="Arial" w:hAnsi="Arial" w:cs="Arial"/>
      <w:b/>
      <w:bCs/>
      <w:spacing w:val="-10"/>
      <w:sz w:val="19"/>
      <w:szCs w:val="19"/>
      <w:u w:val="none"/>
      <w:lang w:val="uk-UA" w:eastAsia="uk-UA"/>
    </w:rPr>
  </w:style>
  <w:style w:type="character" w:customStyle="1" w:styleId="11Exact">
    <w:name w:val="Основной текст (11) Exact"/>
    <w:basedOn w:val="a0"/>
    <w:link w:val="110"/>
    <w:uiPriority w:val="99"/>
    <w:rPr>
      <w:rFonts w:ascii="Times New Roman" w:hAnsi="Times New Roman" w:cs="Times New Roman"/>
      <w:b/>
      <w:bCs/>
      <w:spacing w:val="24"/>
      <w:sz w:val="21"/>
      <w:szCs w:val="21"/>
      <w:u w:val="none"/>
      <w:lang w:val="uk-UA" w:eastAsia="uk-UA"/>
    </w:rPr>
  </w:style>
  <w:style w:type="character" w:customStyle="1" w:styleId="12Exact">
    <w:name w:val="Основной текст (12) Exact"/>
    <w:basedOn w:val="a0"/>
    <w:link w:val="120"/>
    <w:uiPriority w:val="99"/>
    <w:rPr>
      <w:rFonts w:ascii="Lucida Sans Unicode" w:hAnsi="Lucida Sans Unicode" w:cs="Lucida Sans Unicode"/>
      <w:spacing w:val="12"/>
      <w:sz w:val="18"/>
      <w:szCs w:val="18"/>
      <w:u w:val="none"/>
      <w:lang w:val="uk-UA" w:eastAsia="uk-UA"/>
    </w:rPr>
  </w:style>
  <w:style w:type="character" w:customStyle="1" w:styleId="13Exact">
    <w:name w:val="Основной текст (13) Exact"/>
    <w:basedOn w:val="a0"/>
    <w:link w:val="130"/>
    <w:uiPriority w:val="99"/>
    <w:rPr>
      <w:rFonts w:ascii="Tahoma" w:hAnsi="Tahoma" w:cs="Tahoma"/>
      <w:spacing w:val="10"/>
      <w:sz w:val="20"/>
      <w:szCs w:val="20"/>
      <w:u w:val="none"/>
      <w:lang w:val="uk-UA" w:eastAsia="uk-UA"/>
    </w:rPr>
  </w:style>
  <w:style w:type="character" w:customStyle="1" w:styleId="14Exact">
    <w:name w:val="Основной текст (14) Exact"/>
    <w:basedOn w:val="a0"/>
    <w:link w:val="140"/>
    <w:uiPriority w:val="99"/>
    <w:rPr>
      <w:rFonts w:ascii="Arial" w:hAnsi="Arial" w:cs="Arial"/>
      <w:spacing w:val="1"/>
      <w:sz w:val="25"/>
      <w:szCs w:val="25"/>
      <w:u w:val="none"/>
      <w:lang w:val="uk-UA" w:eastAsia="uk-UA"/>
    </w:rPr>
  </w:style>
  <w:style w:type="character" w:customStyle="1" w:styleId="15Exact">
    <w:name w:val="Основной текст (15) Exact"/>
    <w:basedOn w:val="a0"/>
    <w:link w:val="15"/>
    <w:uiPriority w:val="99"/>
    <w:rPr>
      <w:rFonts w:ascii="Arial" w:hAnsi="Arial" w:cs="Arial"/>
      <w:spacing w:val="1"/>
      <w:sz w:val="26"/>
      <w:szCs w:val="26"/>
      <w:u w:val="none"/>
      <w:lang w:val="uk-UA" w:eastAsia="uk-UA"/>
    </w:rPr>
  </w:style>
  <w:style w:type="character" w:customStyle="1" w:styleId="16Exact">
    <w:name w:val="Основной текст (16) Exact"/>
    <w:basedOn w:val="a0"/>
    <w:link w:val="16"/>
    <w:uiPriority w:val="99"/>
    <w:rPr>
      <w:rFonts w:ascii="Times New Roman" w:hAnsi="Times New Roman" w:cs="Times New Roman"/>
      <w:spacing w:val="14"/>
      <w:sz w:val="26"/>
      <w:szCs w:val="26"/>
      <w:u w:val="none"/>
      <w:lang w:val="uk-UA" w:eastAsia="uk-UA"/>
    </w:rPr>
  </w:style>
  <w:style w:type="character" w:customStyle="1" w:styleId="17Exact">
    <w:name w:val="Основной текст (17) Exact"/>
    <w:basedOn w:val="a0"/>
    <w:link w:val="17"/>
    <w:uiPriority w:val="99"/>
    <w:rPr>
      <w:rFonts w:ascii="Arial" w:hAnsi="Arial" w:cs="Arial"/>
      <w:spacing w:val="22"/>
      <w:sz w:val="22"/>
      <w:szCs w:val="22"/>
      <w:u w:val="none"/>
      <w:lang w:val="uk-UA" w:eastAsia="uk-UA"/>
    </w:rPr>
  </w:style>
  <w:style w:type="character" w:customStyle="1" w:styleId="18Exact">
    <w:name w:val="Основной текст (18) Exact"/>
    <w:basedOn w:val="a0"/>
    <w:link w:val="18"/>
    <w:uiPriority w:val="99"/>
    <w:rPr>
      <w:rFonts w:ascii="Arial" w:hAnsi="Arial" w:cs="Arial"/>
      <w:spacing w:val="-4"/>
      <w:sz w:val="26"/>
      <w:szCs w:val="26"/>
      <w:u w:val="none"/>
      <w:lang w:val="uk-UA" w:eastAsia="uk-UA"/>
    </w:rPr>
  </w:style>
  <w:style w:type="character" w:customStyle="1" w:styleId="19Exact">
    <w:name w:val="Основной текст (19) Exact"/>
    <w:basedOn w:val="a0"/>
    <w:link w:val="19"/>
    <w:uiPriority w:val="99"/>
    <w:rPr>
      <w:rFonts w:ascii="Arial" w:hAnsi="Arial" w:cs="Arial"/>
      <w:b/>
      <w:bCs/>
      <w:spacing w:val="17"/>
      <w:sz w:val="23"/>
      <w:szCs w:val="23"/>
      <w:u w:val="none"/>
      <w:lang w:val="uk-UA" w:eastAsia="uk-UA"/>
    </w:rPr>
  </w:style>
  <w:style w:type="character" w:customStyle="1" w:styleId="200">
    <w:name w:val="Основной текст (20)_"/>
    <w:basedOn w:val="a0"/>
    <w:link w:val="201"/>
    <w:uiPriority w:val="99"/>
    <w:rPr>
      <w:rFonts w:ascii="Times New Roman" w:hAnsi="Times New Roman" w:cs="Times New Roman"/>
      <w:b/>
      <w:bCs/>
      <w:spacing w:val="-10"/>
      <w:sz w:val="26"/>
      <w:szCs w:val="26"/>
      <w:u w:val="none"/>
      <w:lang w:val="uk-UA" w:eastAsia="uk-UA"/>
    </w:rPr>
  </w:style>
  <w:style w:type="paragraph" w:customStyle="1" w:styleId="20">
    <w:name w:val="Основной текст (2)"/>
    <w:basedOn w:val="a"/>
    <w:link w:val="2"/>
    <w:uiPriority w:val="99"/>
    <w:pPr>
      <w:shd w:val="clear" w:color="auto" w:fill="FFFFFF"/>
      <w:spacing w:after="2400" w:line="534" w:lineRule="exact"/>
      <w:ind w:hanging="460"/>
      <w:jc w:val="center"/>
    </w:pPr>
    <w:rPr>
      <w:rFonts w:ascii="Arial" w:hAnsi="Arial" w:cs="Arial"/>
      <w:b/>
      <w:bCs/>
      <w:color w:val="auto"/>
      <w:spacing w:val="-10"/>
      <w:sz w:val="22"/>
      <w:szCs w:val="22"/>
      <w:lang w:val="uk-UA" w:eastAsia="uk-UA"/>
    </w:rPr>
  </w:style>
  <w:style w:type="paragraph" w:customStyle="1" w:styleId="30">
    <w:name w:val="Заголовок №3"/>
    <w:basedOn w:val="a"/>
    <w:link w:val="3"/>
    <w:uiPriority w:val="99"/>
    <w:pPr>
      <w:shd w:val="clear" w:color="auto" w:fill="FFFFFF"/>
      <w:spacing w:before="2400" w:line="311" w:lineRule="exact"/>
      <w:jc w:val="center"/>
      <w:outlineLvl w:val="2"/>
    </w:pPr>
    <w:rPr>
      <w:rFonts w:ascii="Arial" w:hAnsi="Arial" w:cs="Arial"/>
      <w:b/>
      <w:bCs/>
      <w:color w:val="auto"/>
      <w:spacing w:val="-20"/>
      <w:sz w:val="32"/>
      <w:szCs w:val="32"/>
      <w:lang w:val="uk-UA" w:eastAsia="uk-UA"/>
    </w:rPr>
  </w:style>
  <w:style w:type="paragraph" w:customStyle="1" w:styleId="32">
    <w:name w:val="Основной текст (3)"/>
    <w:basedOn w:val="a"/>
    <w:link w:val="31"/>
    <w:uiPriority w:val="99"/>
    <w:pPr>
      <w:shd w:val="clear" w:color="auto" w:fill="FFFFFF"/>
      <w:spacing w:before="1620" w:after="1740" w:line="218" w:lineRule="exact"/>
      <w:jc w:val="center"/>
    </w:pPr>
    <w:rPr>
      <w:rFonts w:ascii="Arial" w:hAnsi="Arial" w:cs="Arial"/>
      <w:color w:val="auto"/>
      <w:spacing w:val="-10"/>
      <w:sz w:val="20"/>
      <w:szCs w:val="20"/>
      <w:lang w:val="uk-UA" w:eastAsia="uk-UA"/>
    </w:rPr>
  </w:style>
  <w:style w:type="paragraph" w:customStyle="1" w:styleId="40">
    <w:name w:val="Основной текст (4)"/>
    <w:basedOn w:val="a"/>
    <w:link w:val="4"/>
    <w:uiPriority w:val="99"/>
    <w:pPr>
      <w:shd w:val="clear" w:color="auto" w:fill="FFFFFF"/>
      <w:spacing w:before="1740" w:line="240" w:lineRule="atLeast"/>
      <w:jc w:val="center"/>
    </w:pPr>
    <w:rPr>
      <w:rFonts w:ascii="Arial" w:hAnsi="Arial" w:cs="Arial"/>
      <w:b/>
      <w:bCs/>
      <w:color w:val="auto"/>
      <w:spacing w:val="-10"/>
      <w:sz w:val="20"/>
      <w:szCs w:val="20"/>
      <w:lang w:val="uk-UA" w:eastAsia="uk-UA"/>
    </w:rPr>
  </w:style>
  <w:style w:type="paragraph" w:customStyle="1" w:styleId="22">
    <w:name w:val="Заголовок №2"/>
    <w:basedOn w:val="a"/>
    <w:link w:val="21"/>
    <w:uiPriority w:val="99"/>
    <w:pPr>
      <w:shd w:val="clear" w:color="auto" w:fill="FFFFFF"/>
      <w:spacing w:after="360" w:line="240" w:lineRule="atLeast"/>
      <w:outlineLvl w:val="1"/>
    </w:pPr>
    <w:rPr>
      <w:rFonts w:ascii="Arial" w:hAnsi="Arial" w:cs="Arial"/>
      <w:b/>
      <w:bCs/>
      <w:color w:val="auto"/>
      <w:spacing w:val="-20"/>
      <w:sz w:val="36"/>
      <w:szCs w:val="36"/>
      <w:lang w:val="uk-UA" w:eastAsia="uk-UA"/>
    </w:rPr>
  </w:style>
  <w:style w:type="paragraph" w:customStyle="1" w:styleId="50">
    <w:name w:val="Основной текст (5)"/>
    <w:basedOn w:val="a"/>
    <w:link w:val="5"/>
    <w:uiPriority w:val="99"/>
    <w:pPr>
      <w:shd w:val="clear" w:color="auto" w:fill="FFFFFF"/>
      <w:spacing w:before="240" w:line="294" w:lineRule="exact"/>
      <w:jc w:val="center"/>
    </w:pPr>
    <w:rPr>
      <w:rFonts w:ascii="Arial" w:hAnsi="Arial" w:cs="Arial"/>
      <w:b/>
      <w:bCs/>
      <w:color w:val="auto"/>
      <w:spacing w:val="-20"/>
      <w:sz w:val="28"/>
      <w:szCs w:val="28"/>
      <w:lang w:val="uk-UA" w:eastAsia="uk-UA"/>
    </w:rPr>
  </w:style>
  <w:style w:type="paragraph" w:customStyle="1" w:styleId="10">
    <w:name w:val="Колонтитул1"/>
    <w:basedOn w:val="a"/>
    <w:link w:val="a6"/>
    <w:uiPriority w:val="99"/>
    <w:pPr>
      <w:shd w:val="clear" w:color="auto" w:fill="FFFFFF"/>
      <w:spacing w:line="240" w:lineRule="atLeast"/>
    </w:pPr>
    <w:rPr>
      <w:rFonts w:ascii="Arial" w:hAnsi="Arial" w:cs="Arial"/>
      <w:color w:val="auto"/>
      <w:spacing w:val="-20"/>
      <w:sz w:val="28"/>
      <w:szCs w:val="28"/>
      <w:lang w:val="uk-UA" w:eastAsia="uk-UA"/>
    </w:rPr>
  </w:style>
  <w:style w:type="paragraph" w:customStyle="1" w:styleId="12">
    <w:name w:val="Заголовок №1"/>
    <w:basedOn w:val="a"/>
    <w:link w:val="11"/>
    <w:uiPriority w:val="99"/>
    <w:pPr>
      <w:shd w:val="clear" w:color="auto" w:fill="FFFFFF"/>
      <w:spacing w:after="360" w:line="240" w:lineRule="atLeast"/>
      <w:jc w:val="center"/>
      <w:outlineLvl w:val="0"/>
    </w:pPr>
    <w:rPr>
      <w:rFonts w:ascii="Arial" w:hAnsi="Arial" w:cs="Arial"/>
      <w:b/>
      <w:bCs/>
      <w:color w:val="auto"/>
      <w:spacing w:val="-20"/>
      <w:sz w:val="38"/>
      <w:szCs w:val="38"/>
      <w:lang w:val="uk-UA" w:eastAsia="uk-UA"/>
    </w:rPr>
  </w:style>
  <w:style w:type="paragraph" w:customStyle="1" w:styleId="60">
    <w:name w:val="Основной текст (6)"/>
    <w:basedOn w:val="a"/>
    <w:link w:val="6"/>
    <w:uiPriority w:val="99"/>
    <w:pPr>
      <w:shd w:val="clear" w:color="auto" w:fill="FFFFFF"/>
      <w:spacing w:after="420" w:line="240" w:lineRule="atLeast"/>
      <w:jc w:val="center"/>
    </w:pPr>
    <w:rPr>
      <w:rFonts w:ascii="Arial" w:hAnsi="Arial" w:cs="Arial"/>
      <w:b/>
      <w:bCs/>
      <w:color w:val="auto"/>
      <w:spacing w:val="-20"/>
      <w:sz w:val="32"/>
      <w:szCs w:val="32"/>
      <w:lang w:val="ru-RU" w:eastAsia="ru-RU"/>
    </w:rPr>
  </w:style>
  <w:style w:type="paragraph" w:customStyle="1" w:styleId="26">
    <w:name w:val="Подпись к таблице (2)"/>
    <w:basedOn w:val="a"/>
    <w:link w:val="25"/>
    <w:uiPriority w:val="99"/>
    <w:pPr>
      <w:shd w:val="clear" w:color="auto" w:fill="FFFFFF"/>
      <w:spacing w:line="240" w:lineRule="atLeast"/>
    </w:pPr>
    <w:rPr>
      <w:rFonts w:ascii="Arial" w:hAnsi="Arial" w:cs="Arial"/>
      <w:b/>
      <w:bCs/>
      <w:color w:val="auto"/>
      <w:spacing w:val="-20"/>
      <w:sz w:val="28"/>
      <w:szCs w:val="28"/>
      <w:lang w:val="uk-UA" w:eastAsia="uk-UA"/>
    </w:rPr>
  </w:style>
  <w:style w:type="paragraph" w:customStyle="1" w:styleId="ab">
    <w:name w:val="Подпись к таблице"/>
    <w:basedOn w:val="a"/>
    <w:link w:val="aa"/>
    <w:uiPriority w:val="99"/>
    <w:pPr>
      <w:shd w:val="clear" w:color="auto" w:fill="FFFFFF"/>
      <w:spacing w:line="240" w:lineRule="atLeast"/>
    </w:pPr>
    <w:rPr>
      <w:rFonts w:ascii="Arial" w:hAnsi="Arial" w:cs="Arial"/>
      <w:color w:val="auto"/>
      <w:spacing w:val="-20"/>
      <w:sz w:val="28"/>
      <w:szCs w:val="28"/>
      <w:lang w:val="uk-UA" w:eastAsia="uk-UA"/>
    </w:rPr>
  </w:style>
  <w:style w:type="paragraph" w:customStyle="1" w:styleId="71">
    <w:name w:val="Основной текст (7)1"/>
    <w:basedOn w:val="a"/>
    <w:link w:val="7"/>
    <w:uiPriority w:val="99"/>
    <w:pPr>
      <w:shd w:val="clear" w:color="auto" w:fill="FFFFFF"/>
      <w:spacing w:line="294" w:lineRule="exact"/>
    </w:pPr>
    <w:rPr>
      <w:rFonts w:ascii="Arial" w:hAnsi="Arial" w:cs="Arial"/>
      <w:i/>
      <w:iCs/>
      <w:color w:val="auto"/>
      <w:spacing w:val="-10"/>
      <w:sz w:val="28"/>
      <w:szCs w:val="28"/>
      <w:lang w:eastAsia="ru-RU"/>
    </w:rPr>
  </w:style>
  <w:style w:type="paragraph" w:customStyle="1" w:styleId="80">
    <w:name w:val="Основной текст (8)"/>
    <w:basedOn w:val="a"/>
    <w:link w:val="8Exact"/>
    <w:uiPriority w:val="99"/>
    <w:pPr>
      <w:shd w:val="clear" w:color="auto" w:fill="FFFFFF"/>
      <w:spacing w:line="221" w:lineRule="exact"/>
      <w:jc w:val="both"/>
    </w:pPr>
    <w:rPr>
      <w:rFonts w:ascii="Arial" w:hAnsi="Arial" w:cs="Arial"/>
      <w:b/>
      <w:bCs/>
      <w:color w:val="auto"/>
      <w:spacing w:val="-13"/>
      <w:sz w:val="19"/>
      <w:szCs w:val="19"/>
      <w:lang w:val="uk-UA" w:eastAsia="uk-UA"/>
    </w:rPr>
  </w:style>
  <w:style w:type="paragraph" w:customStyle="1" w:styleId="9">
    <w:name w:val="Основной текст (9)"/>
    <w:basedOn w:val="a"/>
    <w:link w:val="9Exact"/>
    <w:uiPriority w:val="99"/>
    <w:pPr>
      <w:shd w:val="clear" w:color="auto" w:fill="FFFFFF"/>
      <w:spacing w:line="294" w:lineRule="exact"/>
    </w:pPr>
    <w:rPr>
      <w:rFonts w:ascii="Lucida Sans Unicode" w:hAnsi="Lucida Sans Unicode" w:cs="Lucida Sans Unicode"/>
      <w:color w:val="auto"/>
      <w:spacing w:val="3"/>
      <w:sz w:val="28"/>
      <w:szCs w:val="28"/>
      <w:lang w:val="uk-UA" w:eastAsia="uk-UA"/>
    </w:rPr>
  </w:style>
  <w:style w:type="paragraph" w:customStyle="1" w:styleId="1010">
    <w:name w:val="Основной текст (10)1"/>
    <w:basedOn w:val="a"/>
    <w:link w:val="102"/>
    <w:uiPriority w:val="99"/>
    <w:pPr>
      <w:shd w:val="clear" w:color="auto" w:fill="FFFFFF"/>
      <w:spacing w:before="120" w:after="300" w:line="313" w:lineRule="exact"/>
    </w:pPr>
    <w:rPr>
      <w:rFonts w:ascii="Arial" w:hAnsi="Arial" w:cs="Arial"/>
      <w:i/>
      <w:iCs/>
      <w:color w:val="auto"/>
      <w:spacing w:val="-10"/>
      <w:sz w:val="28"/>
      <w:szCs w:val="28"/>
      <w:lang w:eastAsia="ru-RU"/>
    </w:rPr>
  </w:style>
  <w:style w:type="paragraph" w:customStyle="1" w:styleId="110">
    <w:name w:val="Основной текст (11)"/>
    <w:basedOn w:val="a"/>
    <w:link w:val="11Exact"/>
    <w:uiPriority w:val="99"/>
    <w:pPr>
      <w:shd w:val="clear" w:color="auto" w:fill="FFFFFF"/>
      <w:spacing w:line="294" w:lineRule="exact"/>
    </w:pPr>
    <w:rPr>
      <w:rFonts w:ascii="Times New Roman" w:hAnsi="Times New Roman" w:cs="Times New Roman"/>
      <w:b/>
      <w:bCs/>
      <w:color w:val="auto"/>
      <w:spacing w:val="24"/>
      <w:sz w:val="21"/>
      <w:szCs w:val="21"/>
      <w:lang w:val="uk-UA" w:eastAsia="uk-UA"/>
    </w:rPr>
  </w:style>
  <w:style w:type="paragraph" w:customStyle="1" w:styleId="120">
    <w:name w:val="Основной текст (12)"/>
    <w:basedOn w:val="a"/>
    <w:link w:val="12Exact"/>
    <w:uiPriority w:val="99"/>
    <w:pPr>
      <w:shd w:val="clear" w:color="auto" w:fill="FFFFFF"/>
      <w:spacing w:line="294" w:lineRule="exact"/>
    </w:pPr>
    <w:rPr>
      <w:rFonts w:ascii="Lucida Sans Unicode" w:hAnsi="Lucida Sans Unicode" w:cs="Lucida Sans Unicode"/>
      <w:color w:val="auto"/>
      <w:spacing w:val="12"/>
      <w:sz w:val="18"/>
      <w:szCs w:val="18"/>
      <w:lang w:val="uk-UA" w:eastAsia="uk-UA"/>
    </w:rPr>
  </w:style>
  <w:style w:type="paragraph" w:customStyle="1" w:styleId="130">
    <w:name w:val="Основной текст (13)"/>
    <w:basedOn w:val="a"/>
    <w:link w:val="13Exact"/>
    <w:uiPriority w:val="99"/>
    <w:pPr>
      <w:shd w:val="clear" w:color="auto" w:fill="FFFFFF"/>
      <w:spacing w:line="294" w:lineRule="exact"/>
    </w:pPr>
    <w:rPr>
      <w:rFonts w:ascii="Tahoma" w:hAnsi="Tahoma" w:cs="Tahoma"/>
      <w:color w:val="auto"/>
      <w:spacing w:val="10"/>
      <w:sz w:val="20"/>
      <w:szCs w:val="20"/>
      <w:lang w:val="uk-UA" w:eastAsia="uk-UA"/>
    </w:rPr>
  </w:style>
  <w:style w:type="paragraph" w:customStyle="1" w:styleId="140">
    <w:name w:val="Основной текст (14)"/>
    <w:basedOn w:val="a"/>
    <w:link w:val="14Exact"/>
    <w:uiPriority w:val="99"/>
    <w:pPr>
      <w:shd w:val="clear" w:color="auto" w:fill="FFFFFF"/>
      <w:spacing w:line="294" w:lineRule="exact"/>
    </w:pPr>
    <w:rPr>
      <w:rFonts w:ascii="Arial" w:hAnsi="Arial" w:cs="Arial"/>
      <w:color w:val="auto"/>
      <w:spacing w:val="1"/>
      <w:sz w:val="25"/>
      <w:szCs w:val="25"/>
      <w:lang w:val="uk-UA" w:eastAsia="uk-UA"/>
    </w:rPr>
  </w:style>
  <w:style w:type="paragraph" w:customStyle="1" w:styleId="15">
    <w:name w:val="Основной текст (15)"/>
    <w:basedOn w:val="a"/>
    <w:link w:val="15Exact"/>
    <w:uiPriority w:val="99"/>
    <w:pPr>
      <w:shd w:val="clear" w:color="auto" w:fill="FFFFFF"/>
      <w:spacing w:line="294" w:lineRule="exact"/>
    </w:pPr>
    <w:rPr>
      <w:rFonts w:ascii="Arial" w:hAnsi="Arial" w:cs="Arial"/>
      <w:color w:val="auto"/>
      <w:spacing w:val="1"/>
      <w:sz w:val="26"/>
      <w:szCs w:val="26"/>
      <w:lang w:val="uk-UA" w:eastAsia="uk-UA"/>
    </w:rPr>
  </w:style>
  <w:style w:type="paragraph" w:customStyle="1" w:styleId="16">
    <w:name w:val="Основной текст (16)"/>
    <w:basedOn w:val="a"/>
    <w:link w:val="16Exact"/>
    <w:uiPriority w:val="99"/>
    <w:pPr>
      <w:shd w:val="clear" w:color="auto" w:fill="FFFFFF"/>
      <w:spacing w:line="294" w:lineRule="exact"/>
    </w:pPr>
    <w:rPr>
      <w:rFonts w:ascii="Times New Roman" w:hAnsi="Times New Roman" w:cs="Times New Roman"/>
      <w:color w:val="auto"/>
      <w:spacing w:val="14"/>
      <w:sz w:val="26"/>
      <w:szCs w:val="26"/>
      <w:lang w:val="uk-UA" w:eastAsia="uk-UA"/>
    </w:rPr>
  </w:style>
  <w:style w:type="paragraph" w:customStyle="1" w:styleId="17">
    <w:name w:val="Основной текст (17)"/>
    <w:basedOn w:val="a"/>
    <w:link w:val="17Exact"/>
    <w:uiPriority w:val="99"/>
    <w:pPr>
      <w:shd w:val="clear" w:color="auto" w:fill="FFFFFF"/>
      <w:spacing w:line="294" w:lineRule="exact"/>
    </w:pPr>
    <w:rPr>
      <w:rFonts w:ascii="Arial" w:hAnsi="Arial" w:cs="Arial"/>
      <w:color w:val="auto"/>
      <w:spacing w:val="22"/>
      <w:sz w:val="22"/>
      <w:szCs w:val="22"/>
      <w:lang w:val="uk-UA" w:eastAsia="uk-UA"/>
    </w:rPr>
  </w:style>
  <w:style w:type="paragraph" w:customStyle="1" w:styleId="18">
    <w:name w:val="Основной текст (18)"/>
    <w:basedOn w:val="a"/>
    <w:link w:val="18Exact"/>
    <w:uiPriority w:val="99"/>
    <w:pPr>
      <w:shd w:val="clear" w:color="auto" w:fill="FFFFFF"/>
      <w:spacing w:line="294" w:lineRule="exact"/>
    </w:pPr>
    <w:rPr>
      <w:rFonts w:ascii="Arial" w:hAnsi="Arial" w:cs="Arial"/>
      <w:color w:val="auto"/>
      <w:spacing w:val="-4"/>
      <w:sz w:val="26"/>
      <w:szCs w:val="26"/>
      <w:lang w:val="uk-UA" w:eastAsia="uk-UA"/>
    </w:rPr>
  </w:style>
  <w:style w:type="paragraph" w:customStyle="1" w:styleId="19">
    <w:name w:val="Основной текст (19)"/>
    <w:basedOn w:val="a"/>
    <w:link w:val="19Exact"/>
    <w:uiPriority w:val="99"/>
    <w:pPr>
      <w:shd w:val="clear" w:color="auto" w:fill="FFFFFF"/>
      <w:spacing w:line="294" w:lineRule="exact"/>
    </w:pPr>
    <w:rPr>
      <w:rFonts w:ascii="Arial" w:hAnsi="Arial" w:cs="Arial"/>
      <w:b/>
      <w:bCs/>
      <w:color w:val="auto"/>
      <w:spacing w:val="17"/>
      <w:sz w:val="23"/>
      <w:szCs w:val="23"/>
      <w:lang w:val="uk-UA" w:eastAsia="uk-UA"/>
    </w:rPr>
  </w:style>
  <w:style w:type="paragraph" w:customStyle="1" w:styleId="201">
    <w:name w:val="Основной текст (20)"/>
    <w:basedOn w:val="a"/>
    <w:link w:val="200"/>
    <w:uiPriority w:val="99"/>
    <w:pPr>
      <w:shd w:val="clear" w:color="auto" w:fill="FFFFFF"/>
      <w:spacing w:after="240" w:line="308" w:lineRule="exact"/>
    </w:pPr>
    <w:rPr>
      <w:rFonts w:ascii="Times New Roman" w:hAnsi="Times New Roman" w:cs="Times New Roman"/>
      <w:b/>
      <w:bCs/>
      <w:color w:val="auto"/>
      <w:spacing w:val="-10"/>
      <w:sz w:val="26"/>
      <w:szCs w:val="26"/>
      <w:lang w:val="uk-UA" w:eastAsia="uk-UA"/>
    </w:rPr>
  </w:style>
  <w:style w:type="paragraph" w:styleId="af">
    <w:name w:val="header"/>
    <w:basedOn w:val="a"/>
    <w:link w:val="af0"/>
    <w:uiPriority w:val="99"/>
    <w:unhideWhenUsed/>
    <w:rsid w:val="00145081"/>
    <w:pPr>
      <w:tabs>
        <w:tab w:val="center" w:pos="4677"/>
        <w:tab w:val="right" w:pos="9355"/>
      </w:tabs>
    </w:pPr>
  </w:style>
  <w:style w:type="character" w:customStyle="1" w:styleId="af0">
    <w:name w:val="Верхний колонтитул Знак"/>
    <w:basedOn w:val="a0"/>
    <w:link w:val="af"/>
    <w:uiPriority w:val="99"/>
    <w:rsid w:val="00145081"/>
    <w:rPr>
      <w:rFonts w:cs="Courier New"/>
      <w:color w:val="000000"/>
      <w:lang w:val="de-DE" w:eastAsia="de-DE"/>
    </w:rPr>
  </w:style>
  <w:style w:type="paragraph" w:styleId="af1">
    <w:name w:val="footer"/>
    <w:basedOn w:val="a"/>
    <w:link w:val="af2"/>
    <w:uiPriority w:val="99"/>
    <w:unhideWhenUsed/>
    <w:rsid w:val="00145081"/>
    <w:pPr>
      <w:tabs>
        <w:tab w:val="center" w:pos="4677"/>
        <w:tab w:val="right" w:pos="9355"/>
      </w:tabs>
    </w:pPr>
  </w:style>
  <w:style w:type="character" w:customStyle="1" w:styleId="af2">
    <w:name w:val="Нижний колонтитул Знак"/>
    <w:basedOn w:val="a0"/>
    <w:link w:val="af1"/>
    <w:uiPriority w:val="99"/>
    <w:rsid w:val="00145081"/>
    <w:rPr>
      <w:rFonts w:cs="Courier New"/>
      <w:color w:val="000000"/>
      <w:lang w:val="de-DE" w:eastAsia="de-DE"/>
    </w:rPr>
  </w:style>
  <w:style w:type="paragraph" w:styleId="af3">
    <w:name w:val="Balloon Text"/>
    <w:basedOn w:val="a"/>
    <w:link w:val="af4"/>
    <w:uiPriority w:val="99"/>
    <w:semiHidden/>
    <w:unhideWhenUsed/>
    <w:rsid w:val="00145081"/>
    <w:rPr>
      <w:rFonts w:ascii="Tahoma" w:hAnsi="Tahoma" w:cs="Tahoma"/>
      <w:sz w:val="16"/>
      <w:szCs w:val="16"/>
    </w:rPr>
  </w:style>
  <w:style w:type="character" w:customStyle="1" w:styleId="af4">
    <w:name w:val="Текст выноски Знак"/>
    <w:basedOn w:val="a0"/>
    <w:link w:val="af3"/>
    <w:uiPriority w:val="99"/>
    <w:semiHidden/>
    <w:rsid w:val="00145081"/>
    <w:rPr>
      <w:rFonts w:ascii="Tahoma" w:hAnsi="Tahoma" w:cs="Tahoma"/>
      <w:color w:val="000000"/>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A39A-85C0-44FC-8757-DAB1DF50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3735</Words>
  <Characters>21292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2013-10-22T19:20:00Z</dcterms:created>
  <dcterms:modified xsi:type="dcterms:W3CDTF">2013-10-22T19:42:00Z</dcterms:modified>
</cp:coreProperties>
</file>